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9"/>
        <w:ind w:left="0"/>
        <w:rPr>
          <w:rFonts w:ascii="Times New Roman"/>
          <w:sz w:val="8"/>
        </w:rPr>
      </w:pPr>
    </w:p>
    <w:p>
      <w:pPr>
        <w:spacing w:before="58"/>
        <w:ind w:left="1770" w:right="1867" w:firstLine="0"/>
        <w:jc w:val="center"/>
        <w:rPr>
          <w:b/>
          <w:sz w:val="30"/>
        </w:rPr>
      </w:pPr>
      <w:r>
        <w:rPr>
          <w:b/>
          <w:sz w:val="30"/>
        </w:rPr>
        <w:t>2019 年《中药专业知识一》真题答案</w:t>
      </w:r>
    </w:p>
    <w:p>
      <w:pPr>
        <w:pStyle w:val="2"/>
        <w:spacing w:before="140"/>
      </w:pPr>
      <w:r>
        <w:t>【最佳选择题】</w:t>
      </w:r>
    </w:p>
    <w:p>
      <w:pPr>
        <w:pStyle w:val="15"/>
        <w:numPr>
          <w:ilvl w:val="0"/>
          <w:numId w:val="1"/>
        </w:numPr>
        <w:tabs>
          <w:tab w:val="left" w:pos="276"/>
        </w:tabs>
        <w:spacing w:before="43" w:after="0" w:line="278" w:lineRule="auto"/>
        <w:ind w:left="120" w:right="2592" w:firstLine="0"/>
        <w:jc w:val="left"/>
        <w:rPr>
          <w:sz w:val="21"/>
        </w:rPr>
      </w:pPr>
      <w:r>
        <w:rPr>
          <w:spacing w:val="-1"/>
          <w:sz w:val="21"/>
        </w:rPr>
        <w:t xml:space="preserve">五味理论认为能收敛邪气，凡邪未尽之证均当慎用的味是( </w:t>
      </w:r>
      <w:r>
        <w:rPr>
          <w:sz w:val="21"/>
        </w:rPr>
        <w:t>C</w:t>
      </w:r>
      <w:r>
        <w:rPr>
          <w:spacing w:val="-3"/>
          <w:sz w:val="21"/>
        </w:rPr>
        <w:t xml:space="preserve"> ) A.辛</w:t>
      </w:r>
    </w:p>
    <w:p>
      <w:pPr>
        <w:pStyle w:val="15"/>
        <w:numPr>
          <w:ilvl w:val="0"/>
          <w:numId w:val="2"/>
        </w:numPr>
        <w:tabs>
          <w:tab w:val="left" w:pos="332"/>
        </w:tabs>
        <w:spacing w:before="0" w:after="0" w:line="269" w:lineRule="exact"/>
        <w:ind w:left="331" w:right="0" w:hanging="212"/>
        <w:jc w:val="left"/>
        <w:rPr>
          <w:sz w:val="21"/>
        </w:rPr>
      </w:pPr>
      <w:r>
        <w:rPr>
          <w:w w:val="99"/>
          <w:sz w:val="21"/>
        </w:rPr>
        <w:t>甘</w:t>
      </w:r>
    </w:p>
    <w:p>
      <w:pPr>
        <w:pStyle w:val="15"/>
        <w:numPr>
          <w:ilvl w:val="0"/>
          <w:numId w:val="2"/>
        </w:numPr>
        <w:tabs>
          <w:tab w:val="left" w:pos="332"/>
        </w:tabs>
        <w:spacing w:before="43" w:after="0" w:line="240" w:lineRule="auto"/>
        <w:ind w:left="331" w:right="0" w:hanging="212"/>
        <w:jc w:val="left"/>
        <w:rPr>
          <w:sz w:val="21"/>
        </w:rPr>
      </w:pPr>
      <w:r>
        <w:rPr>
          <w:w w:val="99"/>
          <w:sz w:val="21"/>
        </w:rPr>
        <w:t>酸</w:t>
      </w:r>
    </w:p>
    <w:p>
      <w:pPr>
        <w:pStyle w:val="15"/>
        <w:numPr>
          <w:ilvl w:val="0"/>
          <w:numId w:val="2"/>
        </w:numPr>
        <w:tabs>
          <w:tab w:val="left" w:pos="332"/>
        </w:tabs>
        <w:spacing w:before="43" w:after="0" w:line="240" w:lineRule="auto"/>
        <w:ind w:left="331" w:right="0" w:hanging="212"/>
        <w:jc w:val="left"/>
        <w:rPr>
          <w:sz w:val="21"/>
        </w:rPr>
      </w:pPr>
      <w:r>
        <w:rPr>
          <w:w w:val="99"/>
          <w:sz w:val="21"/>
        </w:rPr>
        <w:t>苦</w:t>
      </w:r>
    </w:p>
    <w:p>
      <w:pPr>
        <w:pStyle w:val="15"/>
        <w:numPr>
          <w:ilvl w:val="0"/>
          <w:numId w:val="2"/>
        </w:numPr>
        <w:tabs>
          <w:tab w:val="left" w:pos="332"/>
        </w:tabs>
        <w:spacing w:before="43" w:after="0" w:line="240" w:lineRule="auto"/>
        <w:ind w:left="331" w:right="0" w:hanging="212"/>
        <w:jc w:val="left"/>
        <w:rPr>
          <w:sz w:val="21"/>
        </w:rPr>
      </w:pPr>
      <w:r>
        <w:rPr>
          <w:w w:val="99"/>
          <w:sz w:val="21"/>
        </w:rPr>
        <w:t>咸</w:t>
      </w:r>
    </w:p>
    <w:p>
      <w:pPr>
        <w:pStyle w:val="15"/>
        <w:numPr>
          <w:ilvl w:val="0"/>
          <w:numId w:val="1"/>
        </w:numPr>
        <w:tabs>
          <w:tab w:val="left" w:pos="276"/>
        </w:tabs>
        <w:spacing w:before="43" w:after="0" w:line="278" w:lineRule="auto"/>
        <w:ind w:left="120" w:right="3643" w:firstLine="0"/>
        <w:jc w:val="both"/>
        <w:rPr>
          <w:sz w:val="21"/>
        </w:rPr>
      </w:pPr>
      <w:r>
        <w:rPr>
          <w:spacing w:val="-1"/>
          <w:sz w:val="21"/>
        </w:rPr>
        <w:t xml:space="preserve">在七情配伍中，半夏与生姜同用的配伍关系是( </w:t>
      </w:r>
      <w:r>
        <w:rPr>
          <w:sz w:val="21"/>
        </w:rPr>
        <w:t>D</w:t>
      </w:r>
      <w:r>
        <w:rPr>
          <w:spacing w:val="-3"/>
          <w:sz w:val="21"/>
        </w:rPr>
        <w:t xml:space="preserve"> ) A.单行</w:t>
      </w:r>
    </w:p>
    <w:p>
      <w:pPr>
        <w:pStyle w:val="3"/>
        <w:spacing w:line="278" w:lineRule="auto"/>
        <w:ind w:right="7897"/>
        <w:jc w:val="both"/>
      </w:pPr>
      <w:r>
        <w:t>B</w:t>
      </w:r>
      <w:r>
        <w:rPr>
          <w:spacing w:val="-6"/>
        </w:rPr>
        <w:t>.相须</w:t>
      </w:r>
      <w:r>
        <w:t>C</w:t>
      </w:r>
      <w:r>
        <w:rPr>
          <w:spacing w:val="-6"/>
        </w:rPr>
        <w:t>.相使</w:t>
      </w:r>
      <w:r>
        <w:t>D</w:t>
      </w:r>
      <w:r>
        <w:rPr>
          <w:spacing w:val="-6"/>
        </w:rPr>
        <w:t>.相畏</w:t>
      </w:r>
      <w:r>
        <w:rPr>
          <w:spacing w:val="-1"/>
          <w:w w:val="95"/>
        </w:rPr>
        <w:t>E</w:t>
      </w:r>
      <w:r>
        <w:rPr>
          <w:spacing w:val="-6"/>
          <w:w w:val="95"/>
        </w:rPr>
        <w:t>.相反</w:t>
      </w:r>
      <w:bookmarkStart w:id="0" w:name="_GoBack"/>
      <w:bookmarkEnd w:id="0"/>
    </w:p>
    <w:p>
      <w:pPr>
        <w:pStyle w:val="15"/>
        <w:numPr>
          <w:ilvl w:val="0"/>
          <w:numId w:val="1"/>
        </w:numPr>
        <w:tabs>
          <w:tab w:val="left" w:pos="276"/>
        </w:tabs>
        <w:spacing w:before="0" w:after="0" w:line="278" w:lineRule="auto"/>
        <w:ind w:left="120" w:right="5743" w:firstLine="0"/>
        <w:jc w:val="both"/>
        <w:rPr>
          <w:sz w:val="21"/>
        </w:rPr>
      </w:pPr>
      <w:r>
        <w:rPr>
          <w:spacing w:val="-1"/>
          <w:sz w:val="21"/>
        </w:rPr>
        <w:t xml:space="preserve">产于云南的道地药材是( </w:t>
      </w:r>
      <w:r>
        <w:rPr>
          <w:sz w:val="21"/>
        </w:rPr>
        <w:t>C</w:t>
      </w:r>
      <w:r>
        <w:rPr>
          <w:spacing w:val="-8"/>
          <w:sz w:val="21"/>
        </w:rPr>
        <w:t xml:space="preserve"> ) </w:t>
      </w:r>
      <w:r>
        <w:rPr>
          <w:sz w:val="21"/>
        </w:rPr>
        <w:t>A.麦冬</w:t>
      </w:r>
    </w:p>
    <w:p>
      <w:pPr>
        <w:pStyle w:val="3"/>
        <w:spacing w:line="278" w:lineRule="auto"/>
        <w:ind w:right="7897"/>
        <w:jc w:val="both"/>
      </w:pPr>
      <w:r>
        <w:t>B</w:t>
      </w:r>
      <w:r>
        <w:rPr>
          <w:spacing w:val="-6"/>
        </w:rPr>
        <w:t>.甘草</w:t>
      </w:r>
      <w:r>
        <w:t>C</w:t>
      </w:r>
      <w:r>
        <w:rPr>
          <w:spacing w:val="-6"/>
        </w:rPr>
        <w:t>.木香</w:t>
      </w:r>
      <w:r>
        <w:t>D</w:t>
      </w:r>
      <w:r>
        <w:rPr>
          <w:spacing w:val="-6"/>
        </w:rPr>
        <w:t>.泽泻</w:t>
      </w:r>
      <w:r>
        <w:rPr>
          <w:spacing w:val="-1"/>
          <w:w w:val="95"/>
        </w:rPr>
        <w:t>E</w:t>
      </w:r>
      <w:r>
        <w:rPr>
          <w:spacing w:val="-6"/>
          <w:w w:val="95"/>
        </w:rPr>
        <w:t>.当归</w:t>
      </w:r>
    </w:p>
    <w:p>
      <w:pPr>
        <w:pStyle w:val="3"/>
        <w:spacing w:line="278" w:lineRule="auto"/>
        <w:ind w:right="5059"/>
      </w:pPr>
      <w:r>
        <w:t>4.提取莪术挥发油常用的方法是( E ) A.浸渍法</w:t>
      </w:r>
    </w:p>
    <w:p>
      <w:pPr>
        <w:pStyle w:val="15"/>
        <w:numPr>
          <w:ilvl w:val="0"/>
          <w:numId w:val="3"/>
        </w:numPr>
        <w:tabs>
          <w:tab w:val="left" w:pos="332"/>
        </w:tabs>
        <w:spacing w:before="0" w:after="0" w:line="269" w:lineRule="exact"/>
        <w:ind w:left="331" w:right="0" w:hanging="212"/>
        <w:jc w:val="left"/>
        <w:rPr>
          <w:sz w:val="21"/>
        </w:rPr>
      </w:pPr>
      <w:r>
        <w:rPr>
          <w:sz w:val="21"/>
        </w:rPr>
        <w:t>渗漉法</w:t>
      </w:r>
    </w:p>
    <w:p>
      <w:pPr>
        <w:pStyle w:val="15"/>
        <w:numPr>
          <w:ilvl w:val="0"/>
          <w:numId w:val="3"/>
        </w:numPr>
        <w:tabs>
          <w:tab w:val="left" w:pos="332"/>
        </w:tabs>
        <w:spacing w:before="41" w:after="0" w:line="278" w:lineRule="auto"/>
        <w:ind w:left="120" w:right="7057" w:firstLine="0"/>
        <w:jc w:val="left"/>
        <w:rPr>
          <w:sz w:val="21"/>
        </w:rPr>
      </w:pPr>
      <w:r>
        <w:rPr>
          <w:sz w:val="21"/>
        </w:rPr>
        <w:t>超声提取法 D.加热回流法 E</w:t>
      </w:r>
      <w:r>
        <w:rPr>
          <w:spacing w:val="-2"/>
          <w:sz w:val="21"/>
        </w:rPr>
        <w:t>.水蒸气蒸馏法</w:t>
      </w:r>
    </w:p>
    <w:p>
      <w:pPr>
        <w:pStyle w:val="3"/>
        <w:spacing w:line="278" w:lineRule="auto"/>
        <w:ind w:right="912"/>
      </w:pPr>
      <w:r>
        <w:t>5</w:t>
      </w:r>
      <w:r>
        <w:rPr>
          <w:spacing w:val="-8"/>
        </w:rPr>
        <w:t xml:space="preserve"> 按《中国药典》规定，质量控制成分的结构类型为异喹啉类生物碱的药材是( </w:t>
      </w:r>
      <w:r>
        <w:t>C</w:t>
      </w:r>
      <w:r>
        <w:rPr>
          <w:spacing w:val="-3"/>
        </w:rPr>
        <w:t xml:space="preserve"> ) A.川乌</w:t>
      </w:r>
    </w:p>
    <w:p>
      <w:pPr>
        <w:pStyle w:val="3"/>
        <w:spacing w:line="278" w:lineRule="auto"/>
        <w:ind w:right="7686"/>
      </w:pPr>
      <w:r>
        <w:t>B</w:t>
      </w:r>
      <w:r>
        <w:rPr>
          <w:spacing w:val="-4"/>
        </w:rPr>
        <w:t>.天仙子</w:t>
      </w:r>
      <w:r>
        <w:t>C.防己 D</w:t>
      </w:r>
      <w:r>
        <w:rPr>
          <w:spacing w:val="-4"/>
        </w:rPr>
        <w:t>.马钱子</w:t>
      </w:r>
      <w:r>
        <w:t>E</w:t>
      </w:r>
      <w:r>
        <w:rPr>
          <w:spacing w:val="-4"/>
        </w:rPr>
        <w:t>.千里光</w:t>
      </w:r>
    </w:p>
    <w:p>
      <w:pPr>
        <w:pStyle w:val="3"/>
        <w:spacing w:line="278" w:lineRule="auto"/>
        <w:ind w:right="217"/>
      </w:pPr>
      <w:r>
        <w:t>6</w:t>
      </w:r>
      <w:r>
        <w:rPr>
          <w:spacing w:val="-16"/>
        </w:rPr>
        <w:t xml:space="preserve">.某女 </w:t>
      </w:r>
      <w:r>
        <w:t>40</w:t>
      </w:r>
      <w:r>
        <w:rPr>
          <w:spacing w:val="-14"/>
        </w:rPr>
        <w:t xml:space="preserve"> 岁，按甘草附子汤的组方取药，药师嘱其所用制附子应先煎之后与他药共煎.制附子先煎的目的是( E</w:t>
      </w:r>
      <w:r>
        <w:rPr>
          <w:spacing w:val="-1"/>
        </w:rPr>
        <w:t xml:space="preserve"> )</w:t>
      </w:r>
    </w:p>
    <w:p>
      <w:pPr>
        <w:pStyle w:val="15"/>
        <w:numPr>
          <w:ilvl w:val="0"/>
          <w:numId w:val="4"/>
        </w:numPr>
        <w:tabs>
          <w:tab w:val="left" w:pos="332"/>
        </w:tabs>
        <w:spacing w:before="0" w:after="0" w:line="269" w:lineRule="exact"/>
        <w:ind w:left="331" w:right="0" w:hanging="212"/>
        <w:jc w:val="left"/>
        <w:rPr>
          <w:sz w:val="21"/>
        </w:rPr>
      </w:pPr>
      <w:r>
        <w:rPr>
          <w:sz w:val="21"/>
        </w:rPr>
        <w:t>长时间煎煮可提高乌头碱的溶出量</w:t>
      </w:r>
    </w:p>
    <w:p>
      <w:pPr>
        <w:pStyle w:val="15"/>
        <w:numPr>
          <w:ilvl w:val="0"/>
          <w:numId w:val="4"/>
        </w:numPr>
        <w:tabs>
          <w:tab w:val="left" w:pos="332"/>
        </w:tabs>
        <w:spacing w:before="42" w:after="0" w:line="240" w:lineRule="auto"/>
        <w:ind w:left="331" w:right="0" w:hanging="212"/>
        <w:jc w:val="left"/>
        <w:rPr>
          <w:sz w:val="21"/>
        </w:rPr>
      </w:pPr>
      <w:r>
        <w:rPr>
          <w:sz w:val="21"/>
        </w:rPr>
        <w:t>制附子中的化学成分水溶性差需要长时间溶解</w:t>
      </w:r>
    </w:p>
    <w:p>
      <w:pPr>
        <w:pStyle w:val="15"/>
        <w:numPr>
          <w:ilvl w:val="0"/>
          <w:numId w:val="4"/>
        </w:numPr>
        <w:tabs>
          <w:tab w:val="left" w:pos="332"/>
        </w:tabs>
        <w:spacing w:before="43" w:after="0" w:line="278" w:lineRule="auto"/>
        <w:ind w:left="120" w:right="1806" w:firstLine="0"/>
        <w:jc w:val="left"/>
        <w:rPr>
          <w:sz w:val="21"/>
        </w:rPr>
      </w:pPr>
      <w:r>
        <w:rPr>
          <w:w w:val="95"/>
          <w:sz w:val="21"/>
        </w:rPr>
        <w:t xml:space="preserve">长时间煎煮促使润德教育整理制附子中生物与有机梭成盐，有利于溶出  </w:t>
      </w:r>
      <w:r>
        <w:rPr>
          <w:sz w:val="21"/>
        </w:rPr>
        <w:t>D.长时间煎煮会促使制附子中苯甲酸与生物诚合成酯有利于吸收</w:t>
      </w:r>
    </w:p>
    <w:p>
      <w:pPr>
        <w:pStyle w:val="3"/>
        <w:spacing w:line="278" w:lineRule="auto"/>
        <w:ind w:right="2226"/>
      </w:pPr>
      <w:r>
        <w:rPr>
          <w:w w:val="95"/>
        </w:rPr>
        <w:t xml:space="preserve">E.制附子中的二萜双酯型生物碱有很强的毒性长时间煎煮可降低毒性  </w:t>
      </w:r>
      <w:r>
        <w:t>7.古法炮制苦杏仁可防止苦杏仁苷发生( E</w:t>
      </w:r>
      <w:r>
        <w:rPr>
          <w:spacing w:val="-1"/>
        </w:rPr>
        <w:t xml:space="preserve"> )</w:t>
      </w:r>
    </w:p>
    <w:p>
      <w:pPr>
        <w:pStyle w:val="3"/>
        <w:spacing w:line="278" w:lineRule="auto"/>
        <w:ind w:right="7266"/>
      </w:pPr>
      <w:r>
        <w:t>A.加成反应 B.消除反应 C</w:t>
      </w:r>
      <w:r>
        <w:rPr>
          <w:spacing w:val="-3"/>
        </w:rPr>
        <w:t>.甲基化反应</w:t>
      </w:r>
    </w:p>
    <w:p>
      <w:pPr>
        <w:spacing w:after="0" w:line="278" w:lineRule="auto"/>
        <w:sectPr>
          <w:headerReference r:id="rId3" w:type="default"/>
          <w:pgSz w:w="11910" w:h="16840"/>
          <w:pgMar w:top="1400" w:right="1580" w:bottom="280" w:left="1680" w:header="903" w:footer="720" w:gutter="0"/>
        </w:sectPr>
      </w:pPr>
    </w:p>
    <w:p>
      <w:pPr>
        <w:pStyle w:val="3"/>
        <w:spacing w:before="59" w:line="278" w:lineRule="auto"/>
        <w:ind w:right="7266"/>
      </w:pPr>
      <w:r>
        <w:t>D.乙酰化反应E.酶水解反应</w:t>
      </w:r>
    </w:p>
    <w:p>
      <w:pPr>
        <w:pStyle w:val="15"/>
        <w:numPr>
          <w:ilvl w:val="0"/>
          <w:numId w:val="5"/>
        </w:numPr>
        <w:tabs>
          <w:tab w:val="left" w:pos="332"/>
        </w:tabs>
        <w:spacing w:before="0" w:after="0" w:line="278" w:lineRule="auto"/>
        <w:ind w:left="120" w:right="3799" w:firstLine="0"/>
        <w:jc w:val="left"/>
        <w:rPr>
          <w:sz w:val="21"/>
        </w:rPr>
      </w:pPr>
      <w:r>
        <w:rPr>
          <w:spacing w:val="-1"/>
          <w:sz w:val="21"/>
        </w:rPr>
        <w:t xml:space="preserve">《中国药典》规定，广藿香含叶量不得少于( </w:t>
      </w:r>
      <w:r>
        <w:rPr>
          <w:sz w:val="21"/>
        </w:rPr>
        <w:t>A</w:t>
      </w:r>
      <w:r>
        <w:rPr>
          <w:spacing w:val="-2"/>
          <w:sz w:val="21"/>
        </w:rPr>
        <w:t xml:space="preserve"> ) A.20%</w:t>
      </w:r>
    </w:p>
    <w:p>
      <w:pPr>
        <w:pStyle w:val="3"/>
        <w:spacing w:line="278" w:lineRule="auto"/>
        <w:ind w:right="7999"/>
        <w:jc w:val="both"/>
      </w:pPr>
      <w:r>
        <w:t>B.10% C.15% D.25% E.30%</w:t>
      </w:r>
    </w:p>
    <w:p>
      <w:pPr>
        <w:pStyle w:val="15"/>
        <w:numPr>
          <w:ilvl w:val="0"/>
          <w:numId w:val="5"/>
        </w:numPr>
        <w:tabs>
          <w:tab w:val="left" w:pos="332"/>
        </w:tabs>
        <w:spacing w:before="0" w:after="0" w:line="278" w:lineRule="auto"/>
        <w:ind w:left="120" w:right="1699" w:firstLine="0"/>
        <w:jc w:val="left"/>
        <w:rPr>
          <w:sz w:val="21"/>
        </w:rPr>
      </w:pPr>
      <w:r>
        <w:rPr>
          <w:spacing w:val="-1"/>
          <w:sz w:val="21"/>
        </w:rPr>
        <w:t xml:space="preserve">照崩解时限检查法片剂项下的肠溶衣片检查法检查溶散时限的丸产( </w:t>
      </w:r>
      <w:r>
        <w:rPr>
          <w:sz w:val="21"/>
        </w:rPr>
        <w:t>C</w:t>
      </w:r>
      <w:r>
        <w:rPr>
          <w:spacing w:val="-3"/>
          <w:sz w:val="21"/>
        </w:rPr>
        <w:t xml:space="preserve"> ) A.糊丸</w:t>
      </w:r>
    </w:p>
    <w:p>
      <w:pPr>
        <w:pStyle w:val="3"/>
        <w:spacing w:line="278" w:lineRule="auto"/>
        <w:ind w:right="7686"/>
      </w:pPr>
      <w:r>
        <w:t>B.滴丸 C.蜡丸 D.蜜丸 E</w:t>
      </w:r>
      <w:r>
        <w:rPr>
          <w:spacing w:val="-4"/>
        </w:rPr>
        <w:t>.浓缩丸</w:t>
      </w:r>
    </w:p>
    <w:p>
      <w:pPr>
        <w:pStyle w:val="15"/>
        <w:numPr>
          <w:ilvl w:val="0"/>
          <w:numId w:val="5"/>
        </w:numPr>
        <w:tabs>
          <w:tab w:val="left" w:pos="437"/>
        </w:tabs>
        <w:spacing w:before="0" w:after="0" w:line="278" w:lineRule="auto"/>
        <w:ind w:left="120" w:right="111" w:firstLine="0"/>
        <w:jc w:val="left"/>
        <w:rPr>
          <w:sz w:val="21"/>
        </w:rPr>
      </w:pPr>
      <w:r>
        <w:rPr>
          <w:spacing w:val="-5"/>
          <w:w w:val="95"/>
          <w:sz w:val="21"/>
        </w:rPr>
        <w:t xml:space="preserve">泡制后酸寒之性降低善于调经止血、桑肝止痛，主治肝郁润德教育整理血虚、胁通腹痛、   </w:t>
      </w:r>
      <w:r>
        <w:rPr>
          <w:spacing w:val="-5"/>
          <w:sz w:val="21"/>
        </w:rPr>
        <w:t>月经不调、四肢挛痛的饮片是( A</w:t>
      </w:r>
      <w:r>
        <w:rPr>
          <w:spacing w:val="-1"/>
          <w:sz w:val="21"/>
        </w:rPr>
        <w:t xml:space="preserve"> )</w:t>
      </w:r>
    </w:p>
    <w:p>
      <w:pPr>
        <w:pStyle w:val="15"/>
        <w:numPr>
          <w:ilvl w:val="0"/>
          <w:numId w:val="6"/>
        </w:numPr>
        <w:tabs>
          <w:tab w:val="left" w:pos="332"/>
        </w:tabs>
        <w:spacing w:before="0" w:after="0" w:line="278" w:lineRule="auto"/>
        <w:ind w:left="120" w:right="7477" w:firstLine="0"/>
        <w:jc w:val="left"/>
        <w:rPr>
          <w:sz w:val="21"/>
        </w:rPr>
      </w:pPr>
      <w:r>
        <w:rPr>
          <w:sz w:val="21"/>
        </w:rPr>
        <w:t>酒白芍 B</w:t>
      </w:r>
      <w:r>
        <w:rPr>
          <w:spacing w:val="-3"/>
          <w:sz w:val="21"/>
        </w:rPr>
        <w:t>.米炒白芍</w:t>
      </w:r>
      <w:r>
        <w:rPr>
          <w:sz w:val="21"/>
        </w:rPr>
        <w:t>C.炒白芍 D</w:t>
      </w:r>
      <w:r>
        <w:rPr>
          <w:spacing w:val="-3"/>
          <w:sz w:val="21"/>
        </w:rPr>
        <w:t>.土炒白芍</w:t>
      </w:r>
      <w:r>
        <w:rPr>
          <w:sz w:val="21"/>
        </w:rPr>
        <w:t>E.醋白芍</w:t>
      </w:r>
    </w:p>
    <w:p>
      <w:pPr>
        <w:pStyle w:val="15"/>
        <w:numPr>
          <w:ilvl w:val="0"/>
          <w:numId w:val="5"/>
        </w:numPr>
        <w:tabs>
          <w:tab w:val="left" w:pos="437"/>
        </w:tabs>
        <w:spacing w:before="0" w:after="0" w:line="278" w:lineRule="auto"/>
        <w:ind w:left="120" w:right="3273" w:firstLine="0"/>
        <w:jc w:val="left"/>
        <w:rPr>
          <w:sz w:val="21"/>
        </w:rPr>
      </w:pPr>
      <w:r>
        <w:rPr>
          <w:spacing w:val="-4"/>
          <w:sz w:val="21"/>
        </w:rPr>
        <w:t xml:space="preserve">除另有规定外在启用后最多可使用 </w:t>
      </w:r>
      <w:r>
        <w:rPr>
          <w:sz w:val="21"/>
        </w:rPr>
        <w:t>4</w:t>
      </w:r>
      <w:r>
        <w:rPr>
          <w:spacing w:val="-9"/>
          <w:sz w:val="21"/>
        </w:rPr>
        <w:t xml:space="preserve"> 周的制剂是( </w:t>
      </w:r>
      <w:r>
        <w:rPr>
          <w:sz w:val="21"/>
        </w:rPr>
        <w:t>C</w:t>
      </w:r>
      <w:r>
        <w:rPr>
          <w:spacing w:val="-2"/>
          <w:sz w:val="21"/>
        </w:rPr>
        <w:t xml:space="preserve"> ) A.酊剂</w:t>
      </w:r>
    </w:p>
    <w:p>
      <w:pPr>
        <w:pStyle w:val="15"/>
        <w:numPr>
          <w:ilvl w:val="0"/>
          <w:numId w:val="6"/>
        </w:numPr>
        <w:tabs>
          <w:tab w:val="left" w:pos="332"/>
        </w:tabs>
        <w:spacing w:before="0" w:after="0" w:line="278" w:lineRule="auto"/>
        <w:ind w:left="120" w:right="7686" w:firstLine="0"/>
        <w:jc w:val="left"/>
        <w:rPr>
          <w:sz w:val="21"/>
        </w:rPr>
      </w:pPr>
      <w:r>
        <w:rPr>
          <w:spacing w:val="-6"/>
          <w:sz w:val="21"/>
        </w:rPr>
        <w:t>糖浆剂</w:t>
      </w:r>
      <w:r>
        <w:rPr>
          <w:sz w:val="21"/>
        </w:rPr>
        <w:t>C</w:t>
      </w:r>
      <w:r>
        <w:rPr>
          <w:spacing w:val="-4"/>
          <w:sz w:val="21"/>
        </w:rPr>
        <w:t>.涂膜剂</w:t>
      </w:r>
      <w:r>
        <w:rPr>
          <w:sz w:val="21"/>
        </w:rPr>
        <w:t>D.合剂 E</w:t>
      </w:r>
      <w:r>
        <w:rPr>
          <w:spacing w:val="-4"/>
          <w:sz w:val="21"/>
        </w:rPr>
        <w:t>.煎膏剂</w:t>
      </w:r>
    </w:p>
    <w:p>
      <w:pPr>
        <w:pStyle w:val="15"/>
        <w:numPr>
          <w:ilvl w:val="0"/>
          <w:numId w:val="5"/>
        </w:numPr>
        <w:tabs>
          <w:tab w:val="left" w:pos="437"/>
        </w:tabs>
        <w:spacing w:before="0" w:after="0" w:line="278" w:lineRule="auto"/>
        <w:ind w:left="120" w:right="1805" w:firstLine="0"/>
        <w:jc w:val="left"/>
        <w:rPr>
          <w:sz w:val="21"/>
        </w:rPr>
      </w:pPr>
      <w:r>
        <w:rPr>
          <w:spacing w:val="-1"/>
          <w:sz w:val="21"/>
        </w:rPr>
        <w:t xml:space="preserve">在中药注射剂中既可以用作抑菌剂又可以用作止痛剂的附加剂是( </w:t>
      </w:r>
      <w:r>
        <w:rPr>
          <w:sz w:val="21"/>
        </w:rPr>
        <w:t>A</w:t>
      </w:r>
      <w:r>
        <w:rPr>
          <w:spacing w:val="-4"/>
          <w:sz w:val="21"/>
        </w:rPr>
        <w:t xml:space="preserve"> ) A.三氯叔丁醇</w:t>
      </w:r>
    </w:p>
    <w:p>
      <w:pPr>
        <w:pStyle w:val="3"/>
        <w:spacing w:line="278" w:lineRule="auto"/>
        <w:ind w:right="7686"/>
      </w:pPr>
      <w:r>
        <w:t>B.苯酚 C.甲酚 D</w:t>
      </w:r>
      <w:r>
        <w:rPr>
          <w:spacing w:val="-4"/>
        </w:rPr>
        <w:t>.苯甲酸</w:t>
      </w:r>
      <w:r>
        <w:t>E</w:t>
      </w:r>
      <w:r>
        <w:rPr>
          <w:spacing w:val="-4"/>
        </w:rPr>
        <w:t>.硫柳汞</w:t>
      </w:r>
    </w:p>
    <w:p>
      <w:pPr>
        <w:pStyle w:val="15"/>
        <w:numPr>
          <w:ilvl w:val="0"/>
          <w:numId w:val="5"/>
        </w:numPr>
        <w:tabs>
          <w:tab w:val="left" w:pos="437"/>
        </w:tabs>
        <w:spacing w:before="0" w:after="0" w:line="278" w:lineRule="auto"/>
        <w:ind w:left="120" w:right="1279" w:firstLine="0"/>
        <w:jc w:val="left"/>
        <w:rPr>
          <w:sz w:val="21"/>
        </w:rPr>
      </w:pPr>
      <w:r>
        <w:rPr>
          <w:spacing w:val="-1"/>
          <w:sz w:val="21"/>
        </w:rPr>
        <w:t xml:space="preserve">茎呈方柱形,节稍膨大,叶上表面绿色、下表面灰绿色,味极苦的药材是( </w:t>
      </w:r>
      <w:r>
        <w:rPr>
          <w:sz w:val="21"/>
        </w:rPr>
        <w:t>D</w:t>
      </w:r>
      <w:r>
        <w:rPr>
          <w:spacing w:val="-3"/>
          <w:sz w:val="21"/>
        </w:rPr>
        <w:t xml:space="preserve"> ) A.青蒿</w:t>
      </w:r>
    </w:p>
    <w:p>
      <w:pPr>
        <w:pStyle w:val="3"/>
        <w:spacing w:line="278" w:lineRule="auto"/>
        <w:ind w:right="7686"/>
      </w:pPr>
      <w:r>
        <w:t>B.荆芥 C</w:t>
      </w:r>
      <w:r>
        <w:rPr>
          <w:spacing w:val="-4"/>
        </w:rPr>
        <w:t>.益母草</w:t>
      </w:r>
      <w:r>
        <w:t>D</w:t>
      </w:r>
      <w:r>
        <w:rPr>
          <w:spacing w:val="-4"/>
        </w:rPr>
        <w:t>.穿心莲</w:t>
      </w:r>
      <w:r>
        <w:t>E.大蓟</w:t>
      </w:r>
    </w:p>
    <w:p>
      <w:pPr>
        <w:pStyle w:val="15"/>
        <w:numPr>
          <w:ilvl w:val="0"/>
          <w:numId w:val="5"/>
        </w:numPr>
        <w:tabs>
          <w:tab w:val="left" w:pos="437"/>
        </w:tabs>
        <w:spacing w:before="0" w:after="0" w:line="278" w:lineRule="auto"/>
        <w:ind w:left="120" w:right="5793" w:firstLine="0"/>
        <w:jc w:val="left"/>
        <w:rPr>
          <w:sz w:val="21"/>
        </w:rPr>
      </w:pPr>
      <w:r>
        <w:rPr>
          <w:spacing w:val="-1"/>
          <w:sz w:val="21"/>
        </w:rPr>
        <w:t xml:space="preserve">土炒山药的炮制作用( </w:t>
      </w:r>
      <w:r>
        <w:rPr>
          <w:sz w:val="21"/>
        </w:rPr>
        <w:t>B</w:t>
      </w:r>
      <w:r>
        <w:rPr>
          <w:spacing w:val="-6"/>
          <w:sz w:val="21"/>
        </w:rPr>
        <w:t xml:space="preserve"> ) </w:t>
      </w:r>
      <w:r>
        <w:rPr>
          <w:sz w:val="21"/>
        </w:rPr>
        <w:t>A.增强健脾和胃作用</w:t>
      </w:r>
    </w:p>
    <w:p>
      <w:pPr>
        <w:pStyle w:val="3"/>
        <w:spacing w:line="278" w:lineRule="auto"/>
        <w:ind w:right="6637"/>
        <w:jc w:val="both"/>
      </w:pPr>
      <w:r>
        <w:t>B.增强补脾止泻作用C.增强健脾消胀作用D.增强补肾强骨作用</w:t>
      </w:r>
    </w:p>
    <w:p>
      <w:pPr>
        <w:spacing w:after="0" w:line="278" w:lineRule="auto"/>
        <w:jc w:val="both"/>
        <w:sectPr>
          <w:pgSz w:w="11910" w:h="16840"/>
          <w:pgMar w:top="1400" w:right="1580" w:bottom="280" w:left="1680" w:header="903" w:footer="0" w:gutter="0"/>
        </w:sectPr>
      </w:pPr>
    </w:p>
    <w:p>
      <w:pPr>
        <w:pStyle w:val="3"/>
        <w:spacing w:before="59"/>
      </w:pPr>
      <w:r>
        <w:t>E.增强益肺润燥作用</w:t>
      </w:r>
    </w:p>
    <w:p>
      <w:pPr>
        <w:pStyle w:val="15"/>
        <w:numPr>
          <w:ilvl w:val="0"/>
          <w:numId w:val="5"/>
        </w:numPr>
        <w:tabs>
          <w:tab w:val="left" w:pos="437"/>
        </w:tabs>
        <w:spacing w:before="43" w:after="0" w:line="278" w:lineRule="auto"/>
        <w:ind w:left="120" w:right="965" w:firstLine="0"/>
        <w:jc w:val="left"/>
        <w:rPr>
          <w:sz w:val="21"/>
        </w:rPr>
      </w:pPr>
      <w:r>
        <w:rPr>
          <w:spacing w:val="-1"/>
          <w:sz w:val="21"/>
        </w:rPr>
        <w:t xml:space="preserve">补中益气丸具有补中益气、升阳举陷的功能方中君药黄芪宜选用的饮片是( </w:t>
      </w:r>
      <w:r>
        <w:rPr>
          <w:sz w:val="21"/>
        </w:rPr>
        <w:t>A</w:t>
      </w:r>
      <w:r>
        <w:rPr>
          <w:spacing w:val="-5"/>
          <w:sz w:val="21"/>
        </w:rPr>
        <w:t xml:space="preserve"> ) A.炙黄芪</w:t>
      </w:r>
    </w:p>
    <w:p>
      <w:pPr>
        <w:pStyle w:val="3"/>
        <w:spacing w:line="278" w:lineRule="auto"/>
        <w:ind w:right="7686"/>
        <w:jc w:val="both"/>
      </w:pPr>
      <w:r>
        <w:t>B.生黄芪D.酒黄芪D.姜黄芪E.炒黄芪</w:t>
      </w:r>
    </w:p>
    <w:p>
      <w:pPr>
        <w:pStyle w:val="15"/>
        <w:numPr>
          <w:ilvl w:val="0"/>
          <w:numId w:val="5"/>
        </w:numPr>
        <w:tabs>
          <w:tab w:val="left" w:pos="437"/>
        </w:tabs>
        <w:spacing w:before="0" w:after="0" w:line="278" w:lineRule="auto"/>
        <w:ind w:left="120" w:right="3273" w:firstLine="0"/>
        <w:jc w:val="left"/>
        <w:rPr>
          <w:sz w:val="21"/>
        </w:rPr>
      </w:pPr>
      <w:r>
        <w:rPr>
          <w:spacing w:val="-4"/>
          <w:sz w:val="21"/>
        </w:rPr>
        <w:t xml:space="preserve">除另有规定外在启用后最多可使用 </w:t>
      </w:r>
      <w:r>
        <w:rPr>
          <w:sz w:val="21"/>
        </w:rPr>
        <w:t>4</w:t>
      </w:r>
      <w:r>
        <w:rPr>
          <w:spacing w:val="-9"/>
          <w:sz w:val="21"/>
        </w:rPr>
        <w:t xml:space="preserve"> 周的制剂是( </w:t>
      </w:r>
      <w:r>
        <w:rPr>
          <w:sz w:val="21"/>
        </w:rPr>
        <w:t>C</w:t>
      </w:r>
      <w:r>
        <w:rPr>
          <w:spacing w:val="-2"/>
          <w:sz w:val="21"/>
        </w:rPr>
        <w:t xml:space="preserve"> ) A.酊剂</w:t>
      </w:r>
    </w:p>
    <w:p>
      <w:pPr>
        <w:pStyle w:val="3"/>
        <w:spacing w:line="278" w:lineRule="auto"/>
        <w:ind w:right="7686"/>
      </w:pPr>
      <w:r>
        <w:t>B</w:t>
      </w:r>
      <w:r>
        <w:rPr>
          <w:spacing w:val="-4"/>
        </w:rPr>
        <w:t>.糖浆剂</w:t>
      </w:r>
      <w:r>
        <w:t>C</w:t>
      </w:r>
      <w:r>
        <w:rPr>
          <w:spacing w:val="-4"/>
        </w:rPr>
        <w:t>.涂膜剂</w:t>
      </w:r>
      <w:r>
        <w:t xml:space="preserve">D.合剂 </w:t>
      </w:r>
      <w:r>
        <w:rPr>
          <w:w w:val="95"/>
        </w:rPr>
        <w:t>E</w:t>
      </w:r>
      <w:r>
        <w:rPr>
          <w:spacing w:val="-4"/>
          <w:w w:val="95"/>
        </w:rPr>
        <w:t>.煎膏剂</w:t>
      </w:r>
    </w:p>
    <w:p>
      <w:pPr>
        <w:pStyle w:val="15"/>
        <w:numPr>
          <w:ilvl w:val="0"/>
          <w:numId w:val="5"/>
        </w:numPr>
        <w:tabs>
          <w:tab w:val="left" w:pos="437"/>
        </w:tabs>
        <w:spacing w:before="0" w:after="0" w:line="278" w:lineRule="auto"/>
        <w:ind w:left="120" w:right="5585" w:firstLine="0"/>
        <w:jc w:val="left"/>
        <w:rPr>
          <w:sz w:val="21"/>
        </w:rPr>
      </w:pPr>
      <w:r>
        <w:rPr>
          <w:spacing w:val="-1"/>
          <w:sz w:val="21"/>
        </w:rPr>
        <w:t xml:space="preserve">宜用中火炒制的饮片是( </w:t>
      </w:r>
      <w:r>
        <w:rPr>
          <w:sz w:val="21"/>
        </w:rPr>
        <w:t>A</w:t>
      </w:r>
      <w:r>
        <w:rPr>
          <w:spacing w:val="-8"/>
          <w:sz w:val="21"/>
        </w:rPr>
        <w:t xml:space="preserve"> ) </w:t>
      </w:r>
      <w:r>
        <w:rPr>
          <w:sz w:val="21"/>
        </w:rPr>
        <w:t>A.炒苍耳子</w:t>
      </w:r>
    </w:p>
    <w:p>
      <w:pPr>
        <w:pStyle w:val="3"/>
        <w:spacing w:line="278" w:lineRule="auto"/>
        <w:ind w:right="7477"/>
      </w:pPr>
      <w:r>
        <w:t>B</w:t>
      </w:r>
      <w:r>
        <w:rPr>
          <w:spacing w:val="-3"/>
        </w:rPr>
        <w:t>.炒牛蒡子</w:t>
      </w:r>
      <w:r>
        <w:t>C.炒栀子 D.炒芥子 E</w:t>
      </w:r>
      <w:r>
        <w:rPr>
          <w:spacing w:val="-3"/>
        </w:rPr>
        <w:t>.炒菜菔子</w:t>
      </w:r>
    </w:p>
    <w:p>
      <w:pPr>
        <w:pStyle w:val="15"/>
        <w:numPr>
          <w:ilvl w:val="0"/>
          <w:numId w:val="5"/>
        </w:numPr>
        <w:tabs>
          <w:tab w:val="left" w:pos="437"/>
        </w:tabs>
        <w:spacing w:before="0" w:after="0" w:line="278" w:lineRule="auto"/>
        <w:ind w:left="120" w:right="333" w:firstLine="0"/>
        <w:jc w:val="left"/>
        <w:rPr>
          <w:sz w:val="21"/>
        </w:rPr>
      </w:pPr>
      <w:r>
        <w:rPr>
          <w:spacing w:val="-4"/>
          <w:sz w:val="21"/>
        </w:rPr>
        <w:t xml:space="preserve">呈不规则长条形或圆形近边缘处有 </w:t>
      </w:r>
      <w:r>
        <w:rPr>
          <w:sz w:val="21"/>
        </w:rPr>
        <w:t>1</w:t>
      </w:r>
      <w:r>
        <w:rPr>
          <w:spacing w:val="-8"/>
          <w:sz w:val="21"/>
        </w:rPr>
        <w:t xml:space="preserve"> 条棕黄色隆起的木质部环纹或条纹的饮片是( </w:t>
      </w:r>
      <w:r>
        <w:rPr>
          <w:sz w:val="21"/>
        </w:rPr>
        <w:t>D</w:t>
      </w:r>
      <w:r>
        <w:rPr>
          <w:spacing w:val="-2"/>
          <w:sz w:val="21"/>
        </w:rPr>
        <w:t xml:space="preserve"> ) A.胡黄连</w:t>
      </w:r>
    </w:p>
    <w:p>
      <w:pPr>
        <w:pStyle w:val="3"/>
        <w:spacing w:line="278" w:lineRule="auto"/>
        <w:ind w:right="7477"/>
      </w:pPr>
      <w:r>
        <w:t>B</w:t>
      </w:r>
      <w:r>
        <w:rPr>
          <w:spacing w:val="-3"/>
        </w:rPr>
        <w:t>.绵马贯众</w:t>
      </w:r>
      <w:r>
        <w:t>C.骨碎补 D.狗脊</w:t>
      </w:r>
    </w:p>
    <w:p>
      <w:pPr>
        <w:pStyle w:val="3"/>
        <w:spacing w:line="269" w:lineRule="exact"/>
      </w:pPr>
      <w:r>
        <w:t>E.威灵仙</w:t>
      </w:r>
    </w:p>
    <w:p>
      <w:pPr>
        <w:pStyle w:val="15"/>
        <w:numPr>
          <w:ilvl w:val="0"/>
          <w:numId w:val="5"/>
        </w:numPr>
        <w:tabs>
          <w:tab w:val="left" w:pos="437"/>
        </w:tabs>
        <w:spacing w:before="41" w:after="0" w:line="278" w:lineRule="auto"/>
        <w:ind w:left="120" w:right="4325" w:firstLine="0"/>
        <w:jc w:val="left"/>
        <w:rPr>
          <w:sz w:val="21"/>
        </w:rPr>
      </w:pPr>
      <w:r>
        <w:rPr>
          <w:spacing w:val="-1"/>
          <w:sz w:val="21"/>
        </w:rPr>
        <w:t xml:space="preserve">除另有规定外应检查黏附力的制剂是( </w:t>
      </w:r>
      <w:r>
        <w:rPr>
          <w:sz w:val="21"/>
        </w:rPr>
        <w:t>A</w:t>
      </w:r>
      <w:r>
        <w:rPr>
          <w:spacing w:val="-3"/>
          <w:sz w:val="21"/>
        </w:rPr>
        <w:t xml:space="preserve"> ) A.贴膏剂</w:t>
      </w:r>
    </w:p>
    <w:p>
      <w:pPr>
        <w:pStyle w:val="3"/>
        <w:spacing w:line="278" w:lineRule="auto"/>
        <w:ind w:right="7686"/>
      </w:pPr>
      <w:r>
        <w:t>B</w:t>
      </w:r>
      <w:r>
        <w:rPr>
          <w:spacing w:val="-4"/>
        </w:rPr>
        <w:t>.软膏剂</w:t>
      </w:r>
      <w:r>
        <w:t>C.膏药 D.膜剂 E</w:t>
      </w:r>
      <w:r>
        <w:rPr>
          <w:spacing w:val="-4"/>
        </w:rPr>
        <w:t>.乳膏剂</w:t>
      </w:r>
    </w:p>
    <w:p>
      <w:pPr>
        <w:pStyle w:val="15"/>
        <w:numPr>
          <w:ilvl w:val="0"/>
          <w:numId w:val="5"/>
        </w:numPr>
        <w:tabs>
          <w:tab w:val="left" w:pos="437"/>
        </w:tabs>
        <w:spacing w:before="0" w:after="0" w:line="278" w:lineRule="auto"/>
        <w:ind w:left="120" w:right="4113" w:firstLine="0"/>
        <w:jc w:val="left"/>
        <w:rPr>
          <w:sz w:val="21"/>
        </w:rPr>
      </w:pPr>
      <w:r>
        <w:rPr>
          <w:spacing w:val="-1"/>
          <w:sz w:val="21"/>
        </w:rPr>
        <w:t xml:space="preserve">除另有规定外应检查融变时限的制剂是( </w:t>
      </w:r>
      <w:r>
        <w:rPr>
          <w:sz w:val="21"/>
        </w:rPr>
        <w:t>D</w:t>
      </w:r>
      <w:r>
        <w:rPr>
          <w:spacing w:val="-2"/>
          <w:sz w:val="21"/>
        </w:rPr>
        <w:t xml:space="preserve"> ) A.软膏剂</w:t>
      </w:r>
    </w:p>
    <w:p>
      <w:pPr>
        <w:pStyle w:val="3"/>
        <w:spacing w:line="278" w:lineRule="auto"/>
        <w:ind w:right="7686"/>
      </w:pPr>
      <w:r>
        <w:t>B.蜡丸 C</w:t>
      </w:r>
      <w:r>
        <w:rPr>
          <w:spacing w:val="-4"/>
        </w:rPr>
        <w:t>.黑膏药</w:t>
      </w:r>
      <w:r>
        <w:t>D.栓剂</w:t>
      </w:r>
    </w:p>
    <w:p>
      <w:pPr>
        <w:pStyle w:val="3"/>
        <w:spacing w:line="269" w:lineRule="exact"/>
      </w:pPr>
      <w:r>
        <w:t>E.凝胶贴膏</w:t>
      </w:r>
    </w:p>
    <w:p>
      <w:pPr>
        <w:pStyle w:val="15"/>
        <w:numPr>
          <w:ilvl w:val="0"/>
          <w:numId w:val="5"/>
        </w:numPr>
        <w:tabs>
          <w:tab w:val="left" w:pos="437"/>
        </w:tabs>
        <w:spacing w:before="42" w:after="0" w:line="278" w:lineRule="auto"/>
        <w:ind w:left="120" w:right="4325" w:firstLine="0"/>
        <w:jc w:val="left"/>
        <w:rPr>
          <w:sz w:val="21"/>
        </w:rPr>
      </w:pPr>
      <w:r>
        <w:rPr>
          <w:w w:val="95"/>
          <w:sz w:val="21"/>
        </w:rPr>
        <w:t xml:space="preserve">除另有规定外应置凉暗处贮存的制剂是(D) </w:t>
      </w:r>
      <w:r>
        <w:rPr>
          <w:sz w:val="21"/>
        </w:rPr>
        <w:t>A.栓剂</w:t>
      </w:r>
    </w:p>
    <w:p>
      <w:pPr>
        <w:pStyle w:val="3"/>
        <w:spacing w:line="278" w:lineRule="auto"/>
        <w:ind w:right="7686"/>
        <w:jc w:val="both"/>
      </w:pPr>
      <w:r>
        <w:t>B.乳膏剂C.软膏剂</w:t>
      </w:r>
      <w:r>
        <w:rPr>
          <w:color w:val="0000FF"/>
        </w:rPr>
        <w:t>D.</w:t>
      </w:r>
      <w:r>
        <w:t>气雾剂E.喷雾剂</w:t>
      </w:r>
    </w:p>
    <w:p>
      <w:pPr>
        <w:pStyle w:val="15"/>
        <w:numPr>
          <w:ilvl w:val="0"/>
          <w:numId w:val="5"/>
        </w:numPr>
        <w:tabs>
          <w:tab w:val="left" w:pos="437"/>
        </w:tabs>
        <w:spacing w:before="0" w:after="0" w:line="269" w:lineRule="exact"/>
        <w:ind w:left="436" w:right="0" w:hanging="317"/>
        <w:jc w:val="left"/>
        <w:rPr>
          <w:sz w:val="21"/>
        </w:rPr>
      </w:pPr>
      <w:r>
        <w:rPr>
          <w:sz w:val="21"/>
        </w:rPr>
        <w:t>某患者服用巴豆过量，出现恶心、呕吐、腹泻、米泔水样便为巴豆中毒所致，致毒成分</w:t>
      </w:r>
    </w:p>
    <w:p>
      <w:pPr>
        <w:spacing w:after="0" w:line="269" w:lineRule="exact"/>
        <w:jc w:val="left"/>
        <w:rPr>
          <w:sz w:val="21"/>
        </w:rPr>
        <w:sectPr>
          <w:pgSz w:w="11910" w:h="16840"/>
          <w:pgMar w:top="1400" w:right="1580" w:bottom="280" w:left="1680" w:header="903" w:footer="0" w:gutter="0"/>
        </w:sectPr>
      </w:pPr>
    </w:p>
    <w:p>
      <w:pPr>
        <w:pStyle w:val="3"/>
        <w:spacing w:before="59"/>
        <w:jc w:val="both"/>
      </w:pPr>
      <w:r>
        <w:t>是( A )</w:t>
      </w:r>
    </w:p>
    <w:p>
      <w:pPr>
        <w:pStyle w:val="15"/>
        <w:numPr>
          <w:ilvl w:val="0"/>
          <w:numId w:val="7"/>
        </w:numPr>
        <w:tabs>
          <w:tab w:val="left" w:pos="332"/>
        </w:tabs>
        <w:spacing w:before="43" w:after="0" w:line="278" w:lineRule="auto"/>
        <w:ind w:left="120" w:right="7686" w:firstLine="0"/>
        <w:jc w:val="both"/>
        <w:rPr>
          <w:sz w:val="21"/>
        </w:rPr>
      </w:pPr>
      <w:r>
        <w:rPr>
          <w:spacing w:val="-6"/>
          <w:sz w:val="21"/>
        </w:rPr>
        <w:t>毒蛋白</w:t>
      </w:r>
      <w:r>
        <w:rPr>
          <w:sz w:val="21"/>
        </w:rPr>
        <w:t>B</w:t>
      </w:r>
      <w:r>
        <w:rPr>
          <w:spacing w:val="-4"/>
          <w:sz w:val="21"/>
        </w:rPr>
        <w:t>.强心苷</w:t>
      </w:r>
      <w:r>
        <w:rPr>
          <w:sz w:val="21"/>
        </w:rPr>
        <w:t>C</w:t>
      </w:r>
      <w:r>
        <w:rPr>
          <w:spacing w:val="-4"/>
          <w:sz w:val="21"/>
        </w:rPr>
        <w:t>.生物碱</w:t>
      </w:r>
      <w:r>
        <w:rPr>
          <w:sz w:val="21"/>
        </w:rPr>
        <w:t>D</w:t>
      </w:r>
      <w:r>
        <w:rPr>
          <w:spacing w:val="-4"/>
          <w:sz w:val="21"/>
        </w:rPr>
        <w:t>.木脂素</w:t>
      </w:r>
      <w:r>
        <w:rPr>
          <w:sz w:val="21"/>
        </w:rPr>
        <w:t>E</w:t>
      </w:r>
      <w:r>
        <w:rPr>
          <w:spacing w:val="-4"/>
          <w:sz w:val="21"/>
        </w:rPr>
        <w:t>.香豆素</w:t>
      </w:r>
    </w:p>
    <w:p>
      <w:pPr>
        <w:pStyle w:val="15"/>
        <w:numPr>
          <w:ilvl w:val="0"/>
          <w:numId w:val="5"/>
        </w:numPr>
        <w:tabs>
          <w:tab w:val="left" w:pos="437"/>
        </w:tabs>
        <w:spacing w:before="0" w:after="0" w:line="278" w:lineRule="auto"/>
        <w:ind w:left="120" w:right="5270" w:firstLine="0"/>
        <w:jc w:val="both"/>
        <w:rPr>
          <w:sz w:val="21"/>
        </w:rPr>
      </w:pPr>
      <w:r>
        <w:rPr>
          <w:spacing w:val="-1"/>
          <w:sz w:val="21"/>
        </w:rPr>
        <w:t xml:space="preserve">海马具有的性状鉴别特征( </w:t>
      </w:r>
      <w:r>
        <w:rPr>
          <w:sz w:val="21"/>
        </w:rPr>
        <w:t>D</w:t>
      </w:r>
      <w:r>
        <w:rPr>
          <w:spacing w:val="45"/>
          <w:sz w:val="21"/>
        </w:rPr>
        <w:t xml:space="preserve"> ) </w:t>
      </w:r>
      <w:r>
        <w:rPr>
          <w:sz w:val="21"/>
        </w:rPr>
        <w:t>A.方胜纹</w:t>
      </w:r>
    </w:p>
    <w:p>
      <w:pPr>
        <w:pStyle w:val="15"/>
        <w:numPr>
          <w:ilvl w:val="0"/>
          <w:numId w:val="7"/>
        </w:numPr>
        <w:tabs>
          <w:tab w:val="left" w:pos="332"/>
        </w:tabs>
        <w:spacing w:before="0" w:after="0" w:line="278" w:lineRule="auto"/>
        <w:ind w:left="120" w:right="7686" w:firstLine="0"/>
        <w:jc w:val="both"/>
        <w:rPr>
          <w:sz w:val="21"/>
        </w:rPr>
      </w:pPr>
      <w:r>
        <w:rPr>
          <w:spacing w:val="-6"/>
          <w:sz w:val="21"/>
        </w:rPr>
        <w:t>乌金衣</w:t>
      </w:r>
      <w:r>
        <w:rPr>
          <w:sz w:val="21"/>
        </w:rPr>
        <w:t>C</w:t>
      </w:r>
      <w:r>
        <w:rPr>
          <w:spacing w:val="-4"/>
          <w:sz w:val="21"/>
        </w:rPr>
        <w:t>.通天眼</w:t>
      </w:r>
      <w:r>
        <w:rPr>
          <w:sz w:val="21"/>
        </w:rPr>
        <w:t>D</w:t>
      </w:r>
      <w:r>
        <w:rPr>
          <w:spacing w:val="-4"/>
          <w:sz w:val="21"/>
        </w:rPr>
        <w:t>.瓦楞身</w:t>
      </w:r>
      <w:r>
        <w:rPr>
          <w:sz w:val="21"/>
        </w:rPr>
        <w:t>E.白颈</w:t>
      </w:r>
    </w:p>
    <w:p>
      <w:pPr>
        <w:pStyle w:val="15"/>
        <w:numPr>
          <w:ilvl w:val="0"/>
          <w:numId w:val="5"/>
        </w:numPr>
        <w:tabs>
          <w:tab w:val="left" w:pos="437"/>
        </w:tabs>
        <w:spacing w:before="0" w:after="0" w:line="278" w:lineRule="auto"/>
        <w:ind w:left="120" w:right="5165" w:firstLine="0"/>
        <w:jc w:val="left"/>
        <w:rPr>
          <w:sz w:val="21"/>
        </w:rPr>
      </w:pPr>
      <w:r>
        <w:rPr>
          <w:spacing w:val="-1"/>
          <w:sz w:val="21"/>
        </w:rPr>
        <w:t xml:space="preserve">炮制阿胶珠宜选用的方法是( </w:t>
      </w:r>
      <w:r>
        <w:rPr>
          <w:sz w:val="21"/>
        </w:rPr>
        <w:t>D</w:t>
      </w:r>
      <w:r>
        <w:rPr>
          <w:spacing w:val="-7"/>
          <w:sz w:val="21"/>
        </w:rPr>
        <w:t xml:space="preserve"> ) </w:t>
      </w:r>
      <w:r>
        <w:rPr>
          <w:sz w:val="21"/>
        </w:rPr>
        <w:t>B.砂炒</w:t>
      </w:r>
    </w:p>
    <w:p>
      <w:pPr>
        <w:pStyle w:val="15"/>
        <w:numPr>
          <w:ilvl w:val="0"/>
          <w:numId w:val="7"/>
        </w:numPr>
        <w:tabs>
          <w:tab w:val="left" w:pos="332"/>
        </w:tabs>
        <w:spacing w:before="0" w:after="0" w:line="278" w:lineRule="auto"/>
        <w:ind w:left="120" w:right="7686" w:firstLine="0"/>
        <w:jc w:val="left"/>
        <w:rPr>
          <w:sz w:val="21"/>
        </w:rPr>
      </w:pPr>
      <w:r>
        <w:rPr>
          <w:sz w:val="21"/>
        </w:rPr>
        <w:t>土 炒 D</w:t>
      </w:r>
      <w:r>
        <w:rPr>
          <w:spacing w:val="-4"/>
          <w:sz w:val="21"/>
        </w:rPr>
        <w:t>.蛤粉灶</w:t>
      </w:r>
      <w:r>
        <w:rPr>
          <w:sz w:val="21"/>
        </w:rPr>
        <w:t>E.麸炒</w:t>
      </w:r>
    </w:p>
    <w:p>
      <w:pPr>
        <w:pStyle w:val="15"/>
        <w:numPr>
          <w:ilvl w:val="0"/>
          <w:numId w:val="5"/>
        </w:numPr>
        <w:tabs>
          <w:tab w:val="left" w:pos="437"/>
        </w:tabs>
        <w:spacing w:before="0" w:after="0" w:line="278" w:lineRule="auto"/>
        <w:ind w:left="120" w:right="114" w:firstLine="0"/>
        <w:jc w:val="left"/>
        <w:rPr>
          <w:sz w:val="21"/>
        </w:rPr>
      </w:pPr>
      <w:r>
        <w:rPr>
          <w:spacing w:val="-13"/>
          <w:sz w:val="21"/>
        </w:rPr>
        <w:t>炮制后酸寒之性降低、善于调经止血、柔肝止痛、主治肝郁血虛、胁痛腹痛、 月经不调、</w:t>
      </w:r>
      <w:r>
        <w:rPr>
          <w:spacing w:val="-12"/>
          <w:sz w:val="21"/>
        </w:rPr>
        <w:t xml:space="preserve">四肢挛痛的饮片是( </w:t>
      </w:r>
      <w:r>
        <w:rPr>
          <w:sz w:val="21"/>
        </w:rPr>
        <w:t>A )</w:t>
      </w:r>
    </w:p>
    <w:p>
      <w:pPr>
        <w:pStyle w:val="15"/>
        <w:numPr>
          <w:ilvl w:val="0"/>
          <w:numId w:val="8"/>
        </w:numPr>
        <w:tabs>
          <w:tab w:val="left" w:pos="332"/>
        </w:tabs>
        <w:spacing w:before="0" w:after="0" w:line="278" w:lineRule="auto"/>
        <w:ind w:left="120" w:right="7477" w:firstLine="0"/>
        <w:jc w:val="left"/>
        <w:rPr>
          <w:sz w:val="21"/>
        </w:rPr>
      </w:pPr>
      <w:r>
        <w:rPr>
          <w:sz w:val="21"/>
        </w:rPr>
        <w:t>酒白芍 B</w:t>
      </w:r>
      <w:r>
        <w:rPr>
          <w:spacing w:val="-3"/>
          <w:sz w:val="21"/>
        </w:rPr>
        <w:t>.米炒白芍</w:t>
      </w:r>
      <w:r>
        <w:rPr>
          <w:sz w:val="21"/>
        </w:rPr>
        <w:t>C.妙白芍 D</w:t>
      </w:r>
      <w:r>
        <w:rPr>
          <w:spacing w:val="-3"/>
          <w:sz w:val="21"/>
        </w:rPr>
        <w:t>.土炒白芍</w:t>
      </w:r>
      <w:r>
        <w:rPr>
          <w:sz w:val="21"/>
        </w:rPr>
        <w:t>E.醋白芍</w:t>
      </w:r>
    </w:p>
    <w:p>
      <w:pPr>
        <w:pStyle w:val="15"/>
        <w:numPr>
          <w:ilvl w:val="0"/>
          <w:numId w:val="5"/>
        </w:numPr>
        <w:tabs>
          <w:tab w:val="left" w:pos="437"/>
        </w:tabs>
        <w:spacing w:before="0" w:after="0" w:line="278" w:lineRule="auto"/>
        <w:ind w:left="120" w:right="3905" w:firstLine="0"/>
        <w:jc w:val="left"/>
        <w:rPr>
          <w:sz w:val="21"/>
        </w:rPr>
      </w:pPr>
      <w:r>
        <w:rPr>
          <w:spacing w:val="-1"/>
          <w:sz w:val="21"/>
        </w:rPr>
        <w:t xml:space="preserve">药品标签上应注明“用前摇匀”的制剂是( </w:t>
      </w:r>
      <w:r>
        <w:rPr>
          <w:sz w:val="21"/>
        </w:rPr>
        <w:t>C</w:t>
      </w:r>
      <w:r>
        <w:rPr>
          <w:spacing w:val="-3"/>
          <w:sz w:val="21"/>
        </w:rPr>
        <w:t xml:space="preserve"> ) A.酒剂</w:t>
      </w:r>
    </w:p>
    <w:p>
      <w:pPr>
        <w:pStyle w:val="15"/>
        <w:numPr>
          <w:ilvl w:val="0"/>
          <w:numId w:val="8"/>
        </w:numPr>
        <w:tabs>
          <w:tab w:val="left" w:pos="332"/>
        </w:tabs>
        <w:spacing w:before="0" w:after="0" w:line="278" w:lineRule="auto"/>
        <w:ind w:left="120" w:right="7266" w:firstLine="0"/>
        <w:jc w:val="left"/>
        <w:rPr>
          <w:sz w:val="21"/>
        </w:rPr>
      </w:pPr>
      <w:r>
        <w:rPr>
          <w:sz w:val="21"/>
        </w:rPr>
        <w:t>口服乳剂 C</w:t>
      </w:r>
      <w:r>
        <w:rPr>
          <w:spacing w:val="-3"/>
          <w:sz w:val="21"/>
        </w:rPr>
        <w:t>.口服混悬剂</w:t>
      </w:r>
      <w:r>
        <w:rPr>
          <w:sz w:val="21"/>
        </w:rPr>
        <w:t>D.糖浆剂</w:t>
      </w:r>
    </w:p>
    <w:p>
      <w:pPr>
        <w:pStyle w:val="3"/>
        <w:spacing w:line="269" w:lineRule="exact"/>
      </w:pPr>
      <w:r>
        <w:rPr>
          <w:w w:val="95"/>
        </w:rPr>
        <w:t>E.口服液</w:t>
      </w:r>
    </w:p>
    <w:p>
      <w:pPr>
        <w:pStyle w:val="15"/>
        <w:numPr>
          <w:ilvl w:val="0"/>
          <w:numId w:val="5"/>
        </w:numPr>
        <w:tabs>
          <w:tab w:val="left" w:pos="437"/>
        </w:tabs>
        <w:spacing w:before="40" w:after="0" w:line="278" w:lineRule="auto"/>
        <w:ind w:left="120" w:right="4533" w:firstLine="0"/>
        <w:jc w:val="left"/>
        <w:rPr>
          <w:sz w:val="21"/>
        </w:rPr>
      </w:pPr>
      <w:r>
        <w:rPr>
          <w:spacing w:val="-1"/>
          <w:sz w:val="21"/>
        </w:rPr>
        <w:t xml:space="preserve">含强心苷类成分杠柳毒苷的中药是( </w:t>
      </w:r>
      <w:r>
        <w:rPr>
          <w:sz w:val="21"/>
        </w:rPr>
        <w:t>B</w:t>
      </w:r>
      <w:r>
        <w:rPr>
          <w:spacing w:val="-2"/>
          <w:sz w:val="21"/>
        </w:rPr>
        <w:t xml:space="preserve"> ) A.紫胡</w:t>
      </w:r>
    </w:p>
    <w:p>
      <w:pPr>
        <w:pStyle w:val="3"/>
        <w:spacing w:line="278" w:lineRule="auto"/>
        <w:ind w:right="7686"/>
      </w:pPr>
      <w:r>
        <w:t>B</w:t>
      </w:r>
      <w:r>
        <w:rPr>
          <w:spacing w:val="-4"/>
        </w:rPr>
        <w:t>.香加皮</w:t>
      </w:r>
      <w:r>
        <w:t>C.甘草 D</w:t>
      </w:r>
      <w:r>
        <w:rPr>
          <w:spacing w:val="-4"/>
        </w:rPr>
        <w:t>.合欢皮</w:t>
      </w:r>
      <w:r>
        <w:t>E.知母</w:t>
      </w:r>
    </w:p>
    <w:p>
      <w:pPr>
        <w:pStyle w:val="15"/>
        <w:numPr>
          <w:ilvl w:val="0"/>
          <w:numId w:val="5"/>
        </w:numPr>
        <w:tabs>
          <w:tab w:val="left" w:pos="437"/>
        </w:tabs>
        <w:spacing w:before="0" w:after="0" w:line="278" w:lineRule="auto"/>
        <w:ind w:left="120" w:right="4533" w:firstLine="0"/>
        <w:jc w:val="left"/>
        <w:rPr>
          <w:sz w:val="21"/>
        </w:rPr>
      </w:pPr>
      <w:r>
        <w:rPr>
          <w:spacing w:val="-1"/>
          <w:sz w:val="21"/>
        </w:rPr>
        <w:t xml:space="preserve">一般应加适当抑菌剂的眼用制剂是( </w:t>
      </w:r>
      <w:r>
        <w:rPr>
          <w:sz w:val="21"/>
        </w:rPr>
        <w:t>B</w:t>
      </w:r>
      <w:r>
        <w:rPr>
          <w:spacing w:val="-2"/>
          <w:sz w:val="21"/>
        </w:rPr>
        <w:t xml:space="preserve"> ) A.眼内插入剂</w:t>
      </w:r>
    </w:p>
    <w:p>
      <w:pPr>
        <w:pStyle w:val="3"/>
        <w:spacing w:line="278" w:lineRule="auto"/>
        <w:ind w:right="6846"/>
      </w:pPr>
      <w:r>
        <w:t>B.多剂量眼用制剂C.眼肉注射深液</w:t>
      </w:r>
    </w:p>
    <w:p>
      <w:pPr>
        <w:pStyle w:val="15"/>
        <w:numPr>
          <w:ilvl w:val="0"/>
          <w:numId w:val="9"/>
        </w:numPr>
        <w:tabs>
          <w:tab w:val="left" w:pos="332"/>
        </w:tabs>
        <w:spacing w:before="0" w:after="0" w:line="269" w:lineRule="exact"/>
        <w:ind w:left="331" w:right="0" w:hanging="212"/>
        <w:jc w:val="left"/>
        <w:rPr>
          <w:sz w:val="21"/>
        </w:rPr>
      </w:pPr>
      <w:r>
        <w:rPr>
          <w:sz w:val="21"/>
        </w:rPr>
        <w:t>急救用的眼用制剂</w:t>
      </w:r>
    </w:p>
    <w:p>
      <w:pPr>
        <w:pStyle w:val="15"/>
        <w:numPr>
          <w:ilvl w:val="0"/>
          <w:numId w:val="9"/>
        </w:numPr>
        <w:tabs>
          <w:tab w:val="left" w:pos="332"/>
        </w:tabs>
        <w:spacing w:before="42" w:after="0" w:line="240" w:lineRule="auto"/>
        <w:ind w:left="331" w:right="0" w:hanging="212"/>
        <w:jc w:val="left"/>
        <w:rPr>
          <w:sz w:val="21"/>
        </w:rPr>
      </w:pPr>
      <w:r>
        <w:rPr>
          <w:sz w:val="21"/>
        </w:rPr>
        <w:t>供外科手术用的眼用制剂</w:t>
      </w:r>
    </w:p>
    <w:p>
      <w:pPr>
        <w:pStyle w:val="15"/>
        <w:numPr>
          <w:ilvl w:val="0"/>
          <w:numId w:val="5"/>
        </w:numPr>
        <w:tabs>
          <w:tab w:val="left" w:pos="437"/>
        </w:tabs>
        <w:spacing w:before="43" w:after="0" w:line="278" w:lineRule="auto"/>
        <w:ind w:left="120" w:right="220" w:firstLine="0"/>
        <w:jc w:val="left"/>
        <w:rPr>
          <w:sz w:val="21"/>
        </w:rPr>
      </w:pPr>
      <w:r>
        <w:rPr>
          <w:sz w:val="21"/>
        </w:rPr>
        <w:t>呈类椭圆形的厚片、外表皮灰棕色、切面皮部红棕色、有数处向内嵌入木部、本部黄白色、有多数导管孔、射线呈放射状排列的饮片是( B</w:t>
      </w:r>
      <w:r>
        <w:rPr>
          <w:spacing w:val="-1"/>
          <w:sz w:val="21"/>
        </w:rPr>
        <w:t xml:space="preserve"> )</w:t>
      </w:r>
    </w:p>
    <w:p>
      <w:pPr>
        <w:spacing w:after="0" w:line="278" w:lineRule="auto"/>
        <w:jc w:val="left"/>
        <w:rPr>
          <w:sz w:val="21"/>
        </w:rPr>
        <w:sectPr>
          <w:pgSz w:w="11910" w:h="16840"/>
          <w:pgMar w:top="1400" w:right="1580" w:bottom="280" w:left="1680" w:header="903" w:footer="0" w:gutter="0"/>
        </w:sectPr>
      </w:pPr>
    </w:p>
    <w:p>
      <w:pPr>
        <w:pStyle w:val="15"/>
        <w:numPr>
          <w:ilvl w:val="0"/>
          <w:numId w:val="10"/>
        </w:numPr>
        <w:tabs>
          <w:tab w:val="left" w:pos="332"/>
        </w:tabs>
        <w:spacing w:before="59" w:after="0" w:line="278" w:lineRule="auto"/>
        <w:ind w:left="120" w:right="7686" w:firstLine="0"/>
        <w:jc w:val="left"/>
        <w:rPr>
          <w:sz w:val="21"/>
        </w:rPr>
      </w:pPr>
      <w:r>
        <w:rPr>
          <w:sz w:val="21"/>
        </w:rPr>
        <w:t>木 通 B</w:t>
      </w:r>
      <w:r>
        <w:rPr>
          <w:spacing w:val="-4"/>
          <w:sz w:val="21"/>
        </w:rPr>
        <w:t>.大血藤</w:t>
      </w:r>
      <w:r>
        <w:rPr>
          <w:sz w:val="21"/>
        </w:rPr>
        <w:t>C</w:t>
      </w:r>
      <w:r>
        <w:rPr>
          <w:spacing w:val="-4"/>
          <w:sz w:val="21"/>
        </w:rPr>
        <w:t>.谢寄生</w:t>
      </w:r>
      <w:r>
        <w:rPr>
          <w:sz w:val="21"/>
        </w:rPr>
        <w:t>D</w:t>
      </w:r>
      <w:r>
        <w:rPr>
          <w:spacing w:val="-4"/>
          <w:sz w:val="21"/>
        </w:rPr>
        <w:t>.鸡血藤</w:t>
      </w:r>
      <w:r>
        <w:rPr>
          <w:sz w:val="21"/>
        </w:rPr>
        <w:t>E</w:t>
      </w:r>
      <w:r>
        <w:rPr>
          <w:spacing w:val="-4"/>
          <w:sz w:val="21"/>
        </w:rPr>
        <w:t>.桑寄生</w:t>
      </w:r>
    </w:p>
    <w:p>
      <w:pPr>
        <w:pStyle w:val="15"/>
        <w:numPr>
          <w:ilvl w:val="0"/>
          <w:numId w:val="5"/>
        </w:numPr>
        <w:tabs>
          <w:tab w:val="left" w:pos="437"/>
        </w:tabs>
        <w:spacing w:before="0" w:after="0" w:line="278" w:lineRule="auto"/>
        <w:ind w:left="120" w:right="1385" w:firstLine="0"/>
        <w:jc w:val="left"/>
        <w:rPr>
          <w:sz w:val="21"/>
        </w:rPr>
      </w:pPr>
      <w:r>
        <w:rPr>
          <w:spacing w:val="-1"/>
          <w:sz w:val="21"/>
        </w:rPr>
        <w:t xml:space="preserve">主要成分为砷类化合物、具有原浆毒作用、可引起肝肾损伤的中药是( </w:t>
      </w:r>
      <w:r>
        <w:rPr>
          <w:sz w:val="21"/>
        </w:rPr>
        <w:t>A</w:t>
      </w:r>
      <w:r>
        <w:rPr>
          <w:spacing w:val="-5"/>
          <w:sz w:val="21"/>
        </w:rPr>
        <w:t xml:space="preserve"> ) A.雄黄</w:t>
      </w:r>
    </w:p>
    <w:p>
      <w:pPr>
        <w:pStyle w:val="15"/>
        <w:numPr>
          <w:ilvl w:val="0"/>
          <w:numId w:val="10"/>
        </w:numPr>
        <w:tabs>
          <w:tab w:val="left" w:pos="332"/>
        </w:tabs>
        <w:spacing w:before="0" w:after="0" w:line="278" w:lineRule="auto"/>
        <w:ind w:left="120" w:right="7897" w:firstLine="0"/>
        <w:jc w:val="both"/>
        <w:rPr>
          <w:sz w:val="21"/>
        </w:rPr>
      </w:pPr>
      <w:r>
        <w:rPr>
          <w:spacing w:val="-8"/>
          <w:sz w:val="21"/>
        </w:rPr>
        <w:t>黄丹</w:t>
      </w:r>
      <w:r>
        <w:rPr>
          <w:sz w:val="21"/>
        </w:rPr>
        <w:t>C</w:t>
      </w:r>
      <w:r>
        <w:rPr>
          <w:spacing w:val="-6"/>
          <w:sz w:val="21"/>
        </w:rPr>
        <w:t>.朱砂</w:t>
      </w:r>
      <w:r>
        <w:rPr>
          <w:sz w:val="21"/>
        </w:rPr>
        <w:t>D</w:t>
      </w:r>
      <w:r>
        <w:rPr>
          <w:spacing w:val="-6"/>
          <w:sz w:val="21"/>
        </w:rPr>
        <w:t>.轻粉</w:t>
      </w:r>
      <w:r>
        <w:rPr>
          <w:sz w:val="21"/>
        </w:rPr>
        <w:t>E</w:t>
      </w:r>
      <w:r>
        <w:rPr>
          <w:spacing w:val="-6"/>
          <w:sz w:val="21"/>
        </w:rPr>
        <w:t>.硫磺</w:t>
      </w:r>
    </w:p>
    <w:p>
      <w:pPr>
        <w:pStyle w:val="15"/>
        <w:numPr>
          <w:ilvl w:val="0"/>
          <w:numId w:val="5"/>
        </w:numPr>
        <w:tabs>
          <w:tab w:val="left" w:pos="437"/>
        </w:tabs>
        <w:spacing w:before="0" w:after="0" w:line="278" w:lineRule="auto"/>
        <w:ind w:left="120" w:right="4113" w:firstLine="0"/>
        <w:jc w:val="both"/>
        <w:rPr>
          <w:sz w:val="21"/>
        </w:rPr>
      </w:pPr>
      <w:r>
        <w:rPr>
          <w:spacing w:val="-1"/>
          <w:sz w:val="21"/>
        </w:rPr>
        <w:t xml:space="preserve">商陆横断面具有的整理性状鉴别特征是( </w:t>
      </w:r>
      <w:r>
        <w:rPr>
          <w:sz w:val="21"/>
        </w:rPr>
        <w:t>C</w:t>
      </w:r>
      <w:r>
        <w:rPr>
          <w:spacing w:val="-2"/>
          <w:sz w:val="21"/>
        </w:rPr>
        <w:t xml:space="preserve"> ) A.云锦状花纹</w:t>
      </w:r>
    </w:p>
    <w:p>
      <w:pPr>
        <w:pStyle w:val="3"/>
        <w:spacing w:line="278" w:lineRule="auto"/>
        <w:ind w:right="7686"/>
        <w:jc w:val="both"/>
      </w:pPr>
      <w:r>
        <w:t>B.朱砂点C.罗盘纹D.星点</w:t>
      </w:r>
    </w:p>
    <w:p>
      <w:pPr>
        <w:pStyle w:val="3"/>
        <w:spacing w:line="269" w:lineRule="exact"/>
      </w:pPr>
      <w:r>
        <w:t>E.金井玉栏</w:t>
      </w:r>
    </w:p>
    <w:p>
      <w:pPr>
        <w:pStyle w:val="15"/>
        <w:numPr>
          <w:ilvl w:val="0"/>
          <w:numId w:val="5"/>
        </w:numPr>
        <w:tabs>
          <w:tab w:val="left" w:pos="437"/>
        </w:tabs>
        <w:spacing w:before="42" w:after="0" w:line="278" w:lineRule="auto"/>
        <w:ind w:left="120" w:right="5376" w:firstLine="0"/>
        <w:jc w:val="left"/>
        <w:rPr>
          <w:sz w:val="21"/>
        </w:rPr>
      </w:pPr>
      <w:r>
        <w:rPr>
          <w:sz w:val="21"/>
        </w:rPr>
        <w:t>附子道地药材的主产地是</w:t>
      </w:r>
      <w:r>
        <w:rPr>
          <w:spacing w:val="-3"/>
          <w:sz w:val="21"/>
        </w:rPr>
        <w:t xml:space="preserve">（D） </w:t>
      </w:r>
      <w:r>
        <w:rPr>
          <w:sz w:val="21"/>
        </w:rPr>
        <w:t>A.广东</w:t>
      </w:r>
    </w:p>
    <w:p>
      <w:pPr>
        <w:pStyle w:val="3"/>
        <w:spacing w:line="278" w:lineRule="auto"/>
        <w:ind w:right="7897"/>
        <w:jc w:val="both"/>
      </w:pPr>
      <w:r>
        <w:t>B.河北C.江苏D.四川E.浙江</w:t>
      </w:r>
    </w:p>
    <w:p>
      <w:pPr>
        <w:pStyle w:val="15"/>
        <w:numPr>
          <w:ilvl w:val="0"/>
          <w:numId w:val="5"/>
        </w:numPr>
        <w:tabs>
          <w:tab w:val="left" w:pos="437"/>
        </w:tabs>
        <w:spacing w:before="0" w:after="0" w:line="278" w:lineRule="auto"/>
        <w:ind w:left="120" w:right="220" w:firstLine="0"/>
        <w:jc w:val="left"/>
        <w:rPr>
          <w:sz w:val="21"/>
        </w:rPr>
      </w:pPr>
      <w:r>
        <w:rPr>
          <w:sz w:val="21"/>
        </w:rPr>
        <w:t>呈不规则的段茎呈方柱形外表面淡黄绿色或淡紫红色被短柔毛切面类白色，叶多脱落穗状轮伞花序气芳香味微涩而辛凉的饮片是（C）</w:t>
      </w:r>
    </w:p>
    <w:p>
      <w:pPr>
        <w:pStyle w:val="3"/>
        <w:spacing w:line="278" w:lineRule="auto"/>
        <w:ind w:right="7686"/>
      </w:pPr>
      <w:r>
        <w:t>A</w:t>
      </w:r>
      <w:r>
        <w:rPr>
          <w:spacing w:val="-4"/>
        </w:rPr>
        <w:t>.鱼腥草</w:t>
      </w:r>
      <w:r>
        <w:t>B</w:t>
      </w:r>
      <w:r>
        <w:rPr>
          <w:spacing w:val="-4"/>
        </w:rPr>
        <w:t>.益母草</w:t>
      </w:r>
      <w:r>
        <w:t>C.荆芥 E</w:t>
      </w:r>
      <w:r>
        <w:rPr>
          <w:spacing w:val="-4"/>
        </w:rPr>
        <w:t>.半枝莲</w:t>
      </w:r>
      <w:r>
        <w:t>D</w:t>
      </w:r>
      <w:r>
        <w:rPr>
          <w:spacing w:val="-4"/>
        </w:rPr>
        <w:t>.金钱草</w:t>
      </w:r>
    </w:p>
    <w:p>
      <w:pPr>
        <w:pStyle w:val="15"/>
        <w:numPr>
          <w:ilvl w:val="0"/>
          <w:numId w:val="5"/>
        </w:numPr>
        <w:tabs>
          <w:tab w:val="left" w:pos="437"/>
        </w:tabs>
        <w:spacing w:before="0" w:after="0" w:line="278" w:lineRule="auto"/>
        <w:ind w:left="120" w:right="220" w:firstLine="0"/>
        <w:jc w:val="left"/>
        <w:rPr>
          <w:sz w:val="21"/>
        </w:rPr>
      </w:pPr>
      <w:r>
        <w:rPr>
          <w:sz w:val="21"/>
        </w:rPr>
        <w:t>我国药物学家屠呦呦受治疗疟疾的启发，进而使用乙醚冷分青蒿素，最终获得诺贝尔生理学或医学奖。青蒿素的结构类型是（D）</w:t>
      </w:r>
    </w:p>
    <w:p>
      <w:pPr>
        <w:pStyle w:val="15"/>
        <w:numPr>
          <w:ilvl w:val="0"/>
          <w:numId w:val="11"/>
        </w:numPr>
        <w:tabs>
          <w:tab w:val="left" w:pos="332"/>
        </w:tabs>
        <w:spacing w:before="0" w:after="0" w:line="269" w:lineRule="exact"/>
        <w:ind w:left="331" w:right="0" w:hanging="212"/>
        <w:jc w:val="left"/>
        <w:rPr>
          <w:sz w:val="21"/>
        </w:rPr>
      </w:pPr>
      <w:r>
        <w:rPr>
          <w:sz w:val="21"/>
        </w:rPr>
        <w:t>三萜</w:t>
      </w:r>
    </w:p>
    <w:p>
      <w:pPr>
        <w:pStyle w:val="15"/>
        <w:numPr>
          <w:ilvl w:val="0"/>
          <w:numId w:val="11"/>
        </w:numPr>
        <w:tabs>
          <w:tab w:val="left" w:pos="332"/>
        </w:tabs>
        <w:spacing w:before="41" w:after="0" w:line="278" w:lineRule="auto"/>
        <w:ind w:left="120" w:right="7477" w:firstLine="0"/>
        <w:jc w:val="left"/>
        <w:rPr>
          <w:sz w:val="21"/>
        </w:rPr>
      </w:pPr>
      <w:r>
        <w:rPr>
          <w:spacing w:val="-4"/>
          <w:sz w:val="21"/>
        </w:rPr>
        <w:t>二萜内酯</w:t>
      </w:r>
      <w:r>
        <w:rPr>
          <w:sz w:val="21"/>
        </w:rPr>
        <w:t>C.单内酯</w:t>
      </w:r>
    </w:p>
    <w:p>
      <w:pPr>
        <w:pStyle w:val="3"/>
        <w:spacing w:line="278" w:lineRule="auto"/>
        <w:ind w:right="7057"/>
      </w:pPr>
      <w:r>
        <w:t>D.倍半萜内酯 E</w:t>
      </w:r>
      <w:r>
        <w:rPr>
          <w:spacing w:val="-2"/>
        </w:rPr>
        <w:t>.裂环环烯醚萜</w:t>
      </w:r>
    </w:p>
    <w:p>
      <w:pPr>
        <w:pStyle w:val="15"/>
        <w:numPr>
          <w:ilvl w:val="0"/>
          <w:numId w:val="5"/>
        </w:numPr>
        <w:tabs>
          <w:tab w:val="left" w:pos="437"/>
        </w:tabs>
        <w:spacing w:before="0" w:after="0" w:line="278" w:lineRule="auto"/>
        <w:ind w:left="120" w:right="2436" w:firstLine="0"/>
        <w:jc w:val="left"/>
        <w:rPr>
          <w:sz w:val="21"/>
        </w:rPr>
      </w:pPr>
      <w:r>
        <w:rPr>
          <w:w w:val="95"/>
          <w:sz w:val="21"/>
        </w:rPr>
        <w:t xml:space="preserve">关于处方中醋乳香炮制方法或炮制作用的说法，错误的是（C） </w:t>
      </w:r>
      <w:r>
        <w:rPr>
          <w:sz w:val="21"/>
        </w:rPr>
        <w:t>A.醋乳香炮制宜釆用文火加热</w:t>
      </w:r>
    </w:p>
    <w:p>
      <w:pPr>
        <w:pStyle w:val="3"/>
        <w:spacing w:line="278" w:lineRule="auto"/>
        <w:ind w:right="4117"/>
      </w:pPr>
      <w:r>
        <w:rPr>
          <w:w w:val="95"/>
        </w:rPr>
        <w:t xml:space="preserve">B.醋乳香炮制宜先炒乳香至表面微熔再喷入米醋 </w:t>
      </w:r>
      <w:r>
        <w:t>C</w:t>
      </w:r>
      <w:r>
        <w:rPr>
          <w:spacing w:val="-17"/>
        </w:rPr>
        <w:t xml:space="preserve">.每 </w:t>
      </w:r>
      <w:r>
        <w:t>100kg</w:t>
      </w:r>
      <w:r>
        <w:rPr>
          <w:spacing w:val="-16"/>
        </w:rPr>
        <w:t xml:space="preserve"> 乳香用米醋 </w:t>
      </w:r>
      <w:r>
        <w:t>10kg</w:t>
      </w:r>
    </w:p>
    <w:p>
      <w:pPr>
        <w:pStyle w:val="15"/>
        <w:numPr>
          <w:ilvl w:val="0"/>
          <w:numId w:val="12"/>
        </w:numPr>
        <w:tabs>
          <w:tab w:val="left" w:pos="332"/>
        </w:tabs>
        <w:spacing w:before="0" w:after="0" w:line="269" w:lineRule="exact"/>
        <w:ind w:left="331" w:right="0" w:hanging="212"/>
        <w:jc w:val="left"/>
        <w:rPr>
          <w:sz w:val="21"/>
        </w:rPr>
      </w:pPr>
      <w:r>
        <w:rPr>
          <w:sz w:val="21"/>
        </w:rPr>
        <w:t>乳香醋炙后刺激性缀和利于服用</w:t>
      </w:r>
    </w:p>
    <w:p>
      <w:pPr>
        <w:pStyle w:val="15"/>
        <w:numPr>
          <w:ilvl w:val="0"/>
          <w:numId w:val="12"/>
        </w:numPr>
        <w:tabs>
          <w:tab w:val="left" w:pos="332"/>
        </w:tabs>
        <w:spacing w:before="43" w:after="0" w:line="278" w:lineRule="auto"/>
        <w:ind w:left="120" w:right="4957" w:firstLine="0"/>
        <w:jc w:val="left"/>
        <w:rPr>
          <w:sz w:val="21"/>
        </w:rPr>
      </w:pPr>
      <w:r>
        <w:rPr>
          <w:w w:val="95"/>
          <w:sz w:val="21"/>
        </w:rPr>
        <w:t>乳香醋炙后增强活血止痛、消肿生肌</w:t>
      </w:r>
      <w:r>
        <w:rPr>
          <w:sz w:val="21"/>
        </w:rPr>
        <w:t>36.关于热原的说法错误的是（C）</w:t>
      </w:r>
    </w:p>
    <w:p>
      <w:pPr>
        <w:spacing w:after="0" w:line="278" w:lineRule="auto"/>
        <w:jc w:val="left"/>
        <w:rPr>
          <w:sz w:val="21"/>
        </w:rPr>
        <w:sectPr>
          <w:pgSz w:w="11910" w:h="16840"/>
          <w:pgMar w:top="1400" w:right="1580" w:bottom="280" w:left="1680" w:header="903" w:footer="0" w:gutter="0"/>
        </w:sectPr>
      </w:pPr>
    </w:p>
    <w:p>
      <w:pPr>
        <w:pStyle w:val="15"/>
        <w:numPr>
          <w:ilvl w:val="0"/>
          <w:numId w:val="13"/>
        </w:numPr>
        <w:tabs>
          <w:tab w:val="left" w:pos="332"/>
        </w:tabs>
        <w:spacing w:before="59" w:after="0" w:line="240" w:lineRule="auto"/>
        <w:ind w:left="331" w:right="0" w:hanging="212"/>
        <w:jc w:val="left"/>
        <w:rPr>
          <w:sz w:val="21"/>
        </w:rPr>
      </w:pPr>
      <w:r>
        <w:rPr>
          <w:sz w:val="21"/>
        </w:rPr>
        <w:t>热原能被强酸或强碱破坏</w:t>
      </w:r>
    </w:p>
    <w:p>
      <w:pPr>
        <w:pStyle w:val="15"/>
        <w:numPr>
          <w:ilvl w:val="0"/>
          <w:numId w:val="13"/>
        </w:numPr>
        <w:tabs>
          <w:tab w:val="left" w:pos="332"/>
        </w:tabs>
        <w:spacing w:before="43" w:after="0" w:line="240" w:lineRule="auto"/>
        <w:ind w:left="331" w:right="0" w:hanging="212"/>
        <w:jc w:val="left"/>
        <w:rPr>
          <w:sz w:val="21"/>
        </w:rPr>
      </w:pPr>
      <w:r>
        <w:rPr>
          <w:sz w:val="21"/>
        </w:rPr>
        <w:t>临床使用注射器具可能被热原污染</w:t>
      </w:r>
    </w:p>
    <w:p>
      <w:pPr>
        <w:pStyle w:val="15"/>
        <w:numPr>
          <w:ilvl w:val="0"/>
          <w:numId w:val="13"/>
        </w:numPr>
        <w:tabs>
          <w:tab w:val="left" w:pos="332"/>
        </w:tabs>
        <w:spacing w:before="43" w:after="0" w:line="278" w:lineRule="auto"/>
        <w:ind w:left="120" w:right="4537" w:firstLine="0"/>
        <w:jc w:val="both"/>
        <w:rPr>
          <w:sz w:val="21"/>
        </w:rPr>
      </w:pPr>
      <w:r>
        <w:rPr>
          <w:w w:val="95"/>
          <w:sz w:val="21"/>
        </w:rPr>
        <w:t>热原具有水溶性和挥发性能通过一般滤器D.产生热原反应的最主要致热物质是内毒素</w:t>
      </w:r>
      <w:r>
        <w:rPr>
          <w:sz w:val="21"/>
        </w:rPr>
        <w:t>E.采用吸附法可除去注射液中的热原</w:t>
      </w:r>
    </w:p>
    <w:p>
      <w:pPr>
        <w:pStyle w:val="15"/>
        <w:numPr>
          <w:ilvl w:val="0"/>
          <w:numId w:val="14"/>
        </w:numPr>
        <w:tabs>
          <w:tab w:val="left" w:pos="437"/>
        </w:tabs>
        <w:spacing w:before="0" w:after="0" w:line="269" w:lineRule="exact"/>
        <w:ind w:left="436" w:right="0" w:hanging="317"/>
        <w:jc w:val="left"/>
        <w:rPr>
          <w:sz w:val="21"/>
        </w:rPr>
      </w:pPr>
      <w:r>
        <w:drawing>
          <wp:anchor distT="0" distB="0" distL="0" distR="0" simplePos="0" relativeHeight="1024" behindDoc="0" locked="0" layoutInCell="1" allowOverlap="1">
            <wp:simplePos x="0" y="0"/>
            <wp:positionH relativeFrom="page">
              <wp:posOffset>1143000</wp:posOffset>
            </wp:positionH>
            <wp:positionV relativeFrom="paragraph">
              <wp:posOffset>219075</wp:posOffset>
            </wp:positionV>
            <wp:extent cx="2179320" cy="1668145"/>
            <wp:effectExtent l="0" t="0" r="11430" b="825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7" cstate="print"/>
                    <a:stretch>
                      <a:fillRect/>
                    </a:stretch>
                  </pic:blipFill>
                  <pic:spPr>
                    <a:xfrm>
                      <a:off x="0" y="0"/>
                      <a:ext cx="2179561" cy="1668399"/>
                    </a:xfrm>
                    <a:prstGeom prst="rect">
                      <a:avLst/>
                    </a:prstGeom>
                  </pic:spPr>
                </pic:pic>
              </a:graphicData>
            </a:graphic>
          </wp:anchor>
        </w:drawing>
      </w:r>
      <w:r>
        <w:rPr>
          <w:sz w:val="21"/>
        </w:rPr>
        <w:t>试卷附图，饮片为牛膝的是（）</w:t>
      </w:r>
    </w:p>
    <w:p>
      <w:pPr>
        <w:pStyle w:val="15"/>
        <w:numPr>
          <w:ilvl w:val="0"/>
          <w:numId w:val="14"/>
        </w:numPr>
        <w:tabs>
          <w:tab w:val="left" w:pos="540"/>
        </w:tabs>
        <w:spacing w:before="117" w:after="70" w:line="240" w:lineRule="auto"/>
        <w:ind w:left="540" w:right="0" w:hanging="420"/>
        <w:jc w:val="left"/>
        <w:rPr>
          <w:sz w:val="21"/>
        </w:rPr>
      </w:pPr>
      <w:r>
        <w:rPr>
          <w:sz w:val="21"/>
        </w:rPr>
        <w:t>下图为虎杖的是（）</w:t>
      </w:r>
    </w:p>
    <w:p>
      <w:pPr>
        <w:pStyle w:val="3"/>
        <w:rPr>
          <w:sz w:val="20"/>
        </w:rPr>
      </w:pPr>
      <w:r>
        <w:rPr>
          <w:sz w:val="20"/>
        </w:rPr>
        <w:drawing>
          <wp:inline distT="0" distB="0" distL="0" distR="0">
            <wp:extent cx="2044700" cy="1517015"/>
            <wp:effectExtent l="0" t="0" r="12700" b="6985"/>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jpeg"/>
                    <pic:cNvPicPr>
                      <a:picLocks noChangeAspect="1"/>
                    </pic:cNvPicPr>
                  </pic:nvPicPr>
                  <pic:blipFill>
                    <a:blip r:embed="rId8" cstate="print"/>
                    <a:stretch>
                      <a:fillRect/>
                    </a:stretch>
                  </pic:blipFill>
                  <pic:spPr>
                    <a:xfrm>
                      <a:off x="0" y="0"/>
                      <a:ext cx="2044823" cy="1517523"/>
                    </a:xfrm>
                    <a:prstGeom prst="rect">
                      <a:avLst/>
                    </a:prstGeom>
                  </pic:spPr>
                </pic:pic>
              </a:graphicData>
            </a:graphic>
          </wp:inline>
        </w:drawing>
      </w:r>
    </w:p>
    <w:p>
      <w:pPr>
        <w:pStyle w:val="15"/>
        <w:numPr>
          <w:ilvl w:val="0"/>
          <w:numId w:val="14"/>
        </w:numPr>
        <w:tabs>
          <w:tab w:val="left" w:pos="540"/>
        </w:tabs>
        <w:spacing w:before="79" w:after="0" w:line="240" w:lineRule="auto"/>
        <w:ind w:left="540" w:right="0" w:hanging="420"/>
        <w:jc w:val="left"/>
        <w:rPr>
          <w:sz w:val="21"/>
        </w:rPr>
      </w:pPr>
      <w:r>
        <w:drawing>
          <wp:anchor distT="0" distB="0" distL="0" distR="0" simplePos="0" relativeHeight="1024" behindDoc="0" locked="0" layoutInCell="1" allowOverlap="1">
            <wp:simplePos x="0" y="0"/>
            <wp:positionH relativeFrom="page">
              <wp:posOffset>1143000</wp:posOffset>
            </wp:positionH>
            <wp:positionV relativeFrom="paragraph">
              <wp:posOffset>278765</wp:posOffset>
            </wp:positionV>
            <wp:extent cx="2068195" cy="1691005"/>
            <wp:effectExtent l="0" t="0" r="8255" b="4445"/>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9" cstate="print"/>
                    <a:stretch>
                      <a:fillRect/>
                    </a:stretch>
                  </pic:blipFill>
                  <pic:spPr>
                    <a:xfrm>
                      <a:off x="0" y="0"/>
                      <a:ext cx="2068156" cy="1690877"/>
                    </a:xfrm>
                    <a:prstGeom prst="rect">
                      <a:avLst/>
                    </a:prstGeom>
                  </pic:spPr>
                </pic:pic>
              </a:graphicData>
            </a:graphic>
          </wp:anchor>
        </w:drawing>
      </w:r>
      <w:r>
        <w:rPr>
          <w:sz w:val="21"/>
        </w:rPr>
        <w:t>图片所示，为天麻的是（）</w:t>
      </w:r>
    </w:p>
    <w:p>
      <w:pPr>
        <w:pStyle w:val="3"/>
        <w:spacing w:before="8"/>
        <w:ind w:left="0"/>
        <w:rPr>
          <w:sz w:val="29"/>
        </w:rPr>
      </w:pPr>
    </w:p>
    <w:p>
      <w:pPr>
        <w:pStyle w:val="15"/>
        <w:numPr>
          <w:ilvl w:val="0"/>
          <w:numId w:val="14"/>
        </w:numPr>
        <w:tabs>
          <w:tab w:val="left" w:pos="540"/>
        </w:tabs>
        <w:spacing w:before="0" w:after="0" w:line="240" w:lineRule="auto"/>
        <w:ind w:left="540" w:right="0" w:hanging="420"/>
        <w:jc w:val="left"/>
        <w:rPr>
          <w:sz w:val="21"/>
        </w:rPr>
      </w:pPr>
      <w:r>
        <w:rPr>
          <w:sz w:val="21"/>
        </w:rPr>
        <w:t>图片中为天花粉的是（）</w:t>
      </w:r>
    </w:p>
    <w:p>
      <w:pPr>
        <w:spacing w:after="0" w:line="240" w:lineRule="auto"/>
        <w:jc w:val="left"/>
        <w:rPr>
          <w:sz w:val="21"/>
        </w:rPr>
        <w:sectPr>
          <w:pgSz w:w="11910" w:h="16840"/>
          <w:pgMar w:top="1400" w:right="1580" w:bottom="280" w:left="1680" w:header="903" w:footer="0" w:gutter="0"/>
        </w:sectPr>
      </w:pPr>
    </w:p>
    <w:p>
      <w:pPr>
        <w:pStyle w:val="3"/>
        <w:spacing w:before="3"/>
        <w:ind w:left="0"/>
        <w:rPr>
          <w:sz w:val="7"/>
        </w:rPr>
      </w:pPr>
    </w:p>
    <w:p>
      <w:pPr>
        <w:pStyle w:val="3"/>
        <w:rPr>
          <w:sz w:val="20"/>
        </w:rPr>
      </w:pPr>
      <w:r>
        <w:rPr>
          <w:sz w:val="20"/>
        </w:rPr>
        <w:drawing>
          <wp:inline distT="0" distB="0" distL="0" distR="0">
            <wp:extent cx="2159635" cy="1729105"/>
            <wp:effectExtent l="0" t="0" r="12065" b="4445"/>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pic:cNvPicPr>
                      <a:picLocks noChangeAspect="1"/>
                    </pic:cNvPicPr>
                  </pic:nvPicPr>
                  <pic:blipFill>
                    <a:blip r:embed="rId10" cstate="print"/>
                    <a:stretch>
                      <a:fillRect/>
                    </a:stretch>
                  </pic:blipFill>
                  <pic:spPr>
                    <a:xfrm>
                      <a:off x="0" y="0"/>
                      <a:ext cx="2159916" cy="1729168"/>
                    </a:xfrm>
                    <a:prstGeom prst="rect">
                      <a:avLst/>
                    </a:prstGeom>
                  </pic:spPr>
                </pic:pic>
              </a:graphicData>
            </a:graphic>
          </wp:inline>
        </w:drawing>
      </w:r>
    </w:p>
    <w:p>
      <w:pPr>
        <w:pStyle w:val="3"/>
        <w:spacing w:before="11"/>
        <w:ind w:left="0"/>
        <w:rPr>
          <w:sz w:val="22"/>
        </w:rPr>
      </w:pPr>
    </w:p>
    <w:p>
      <w:pPr>
        <w:pStyle w:val="2"/>
        <w:spacing w:before="70"/>
      </w:pPr>
      <w:r>
        <w:t>【配伍选择题】</w:t>
      </w:r>
    </w:p>
    <w:p>
      <w:pPr>
        <w:pStyle w:val="3"/>
        <w:spacing w:before="43"/>
      </w:pPr>
      <w:r>
        <w:t>【41-42】</w:t>
      </w:r>
    </w:p>
    <w:p>
      <w:pPr>
        <w:pStyle w:val="15"/>
        <w:numPr>
          <w:ilvl w:val="0"/>
          <w:numId w:val="15"/>
        </w:numPr>
        <w:tabs>
          <w:tab w:val="left" w:pos="332"/>
        </w:tabs>
        <w:spacing w:before="43" w:after="0" w:line="240" w:lineRule="auto"/>
        <w:ind w:left="331" w:right="0" w:hanging="212"/>
        <w:jc w:val="left"/>
        <w:rPr>
          <w:sz w:val="21"/>
        </w:rPr>
      </w:pPr>
      <w:r>
        <w:rPr>
          <w:sz w:val="21"/>
        </w:rPr>
        <w:t>初春发芽前</w:t>
      </w:r>
    </w:p>
    <w:p>
      <w:pPr>
        <w:pStyle w:val="15"/>
        <w:numPr>
          <w:ilvl w:val="0"/>
          <w:numId w:val="15"/>
        </w:numPr>
        <w:tabs>
          <w:tab w:val="left" w:pos="332"/>
        </w:tabs>
        <w:spacing w:before="43" w:after="0" w:line="278" w:lineRule="auto"/>
        <w:ind w:left="120" w:right="6846" w:firstLine="0"/>
        <w:jc w:val="left"/>
        <w:rPr>
          <w:sz w:val="21"/>
        </w:rPr>
      </w:pPr>
      <w:r>
        <w:rPr>
          <w:spacing w:val="-2"/>
          <w:sz w:val="21"/>
        </w:rPr>
        <w:t>夏季植体枯萎时</w:t>
      </w:r>
      <w:r>
        <w:rPr>
          <w:sz w:val="21"/>
        </w:rPr>
        <w:t>C.春末夏初</w:t>
      </w:r>
    </w:p>
    <w:p>
      <w:pPr>
        <w:pStyle w:val="3"/>
        <w:spacing w:line="278" w:lineRule="auto"/>
        <w:ind w:right="7266"/>
      </w:pPr>
      <w:r>
        <w:t>D.全年均可 E</w:t>
      </w:r>
      <w:r>
        <w:rPr>
          <w:spacing w:val="-3"/>
        </w:rPr>
        <w:t>.秋、冬两季</w:t>
      </w:r>
    </w:p>
    <w:p>
      <w:pPr>
        <w:pStyle w:val="15"/>
        <w:numPr>
          <w:ilvl w:val="0"/>
          <w:numId w:val="14"/>
        </w:numPr>
        <w:tabs>
          <w:tab w:val="left" w:pos="437"/>
        </w:tabs>
        <w:spacing w:before="0" w:after="0" w:line="269" w:lineRule="exact"/>
        <w:ind w:left="436" w:right="0" w:hanging="317"/>
        <w:jc w:val="left"/>
        <w:rPr>
          <w:sz w:val="21"/>
        </w:rPr>
      </w:pPr>
      <w:r>
        <w:rPr>
          <w:spacing w:val="-1"/>
          <w:sz w:val="21"/>
        </w:rPr>
        <w:t xml:space="preserve">黄柏的适宜采收时间是( </w:t>
      </w:r>
      <w:r>
        <w:rPr>
          <w:sz w:val="21"/>
        </w:rPr>
        <w:t>C</w:t>
      </w:r>
      <w:r>
        <w:rPr>
          <w:spacing w:val="-2"/>
          <w:sz w:val="21"/>
        </w:rPr>
        <w:t xml:space="preserve"> )</w:t>
      </w:r>
    </w:p>
    <w:p>
      <w:pPr>
        <w:pStyle w:val="15"/>
        <w:numPr>
          <w:ilvl w:val="0"/>
          <w:numId w:val="14"/>
        </w:numPr>
        <w:tabs>
          <w:tab w:val="left" w:pos="437"/>
        </w:tabs>
        <w:spacing w:before="42" w:after="0" w:line="240" w:lineRule="auto"/>
        <w:ind w:left="436" w:right="0" w:hanging="317"/>
        <w:jc w:val="left"/>
        <w:rPr>
          <w:sz w:val="21"/>
        </w:rPr>
      </w:pPr>
      <w:r>
        <w:rPr>
          <w:spacing w:val="-1"/>
          <w:sz w:val="21"/>
        </w:rPr>
        <w:t xml:space="preserve">太子参适宜采收时间是( </w:t>
      </w:r>
      <w:r>
        <w:rPr>
          <w:sz w:val="21"/>
        </w:rPr>
        <w:t>B</w:t>
      </w:r>
      <w:r>
        <w:rPr>
          <w:spacing w:val="-2"/>
          <w:sz w:val="21"/>
        </w:rPr>
        <w:t xml:space="preserve"> )</w:t>
      </w:r>
    </w:p>
    <w:p>
      <w:pPr>
        <w:pStyle w:val="3"/>
        <w:spacing w:before="43"/>
      </w:pPr>
      <w:r>
        <w:t>【43-44】</w:t>
      </w:r>
    </w:p>
    <w:p>
      <w:pPr>
        <w:pStyle w:val="3"/>
        <w:spacing w:before="43" w:line="278" w:lineRule="auto"/>
        <w:ind w:right="7477"/>
        <w:jc w:val="both"/>
      </w:pPr>
      <w:r>
        <w:t>A.消痰祛水B.回阳救逆C.消疮散结D.清热解毒E.表里双解</w:t>
      </w:r>
    </w:p>
    <w:p>
      <w:pPr>
        <w:pStyle w:val="15"/>
        <w:numPr>
          <w:ilvl w:val="0"/>
          <w:numId w:val="14"/>
        </w:numPr>
        <w:tabs>
          <w:tab w:val="left" w:pos="437"/>
        </w:tabs>
        <w:spacing w:before="0" w:after="0" w:line="269" w:lineRule="exact"/>
        <w:ind w:left="436" w:right="0" w:hanging="317"/>
        <w:jc w:val="left"/>
        <w:rPr>
          <w:sz w:val="21"/>
        </w:rPr>
      </w:pPr>
      <w:r>
        <w:rPr>
          <w:spacing w:val="-1"/>
          <w:sz w:val="21"/>
        </w:rPr>
        <w:t xml:space="preserve">在中医的常用治法中属于和法的是( </w:t>
      </w:r>
      <w:r>
        <w:rPr>
          <w:sz w:val="21"/>
        </w:rPr>
        <w:t>E</w:t>
      </w:r>
      <w:r>
        <w:rPr>
          <w:spacing w:val="-2"/>
          <w:sz w:val="21"/>
        </w:rPr>
        <w:t xml:space="preserve"> )</w:t>
      </w:r>
    </w:p>
    <w:p>
      <w:pPr>
        <w:pStyle w:val="15"/>
        <w:numPr>
          <w:ilvl w:val="0"/>
          <w:numId w:val="14"/>
        </w:numPr>
        <w:tabs>
          <w:tab w:val="left" w:pos="437"/>
        </w:tabs>
        <w:spacing w:before="43" w:after="0" w:line="240" w:lineRule="auto"/>
        <w:ind w:left="436" w:right="0" w:hanging="317"/>
        <w:jc w:val="left"/>
        <w:rPr>
          <w:sz w:val="21"/>
        </w:rPr>
      </w:pPr>
      <w:r>
        <w:rPr>
          <w:spacing w:val="-1"/>
          <w:sz w:val="21"/>
        </w:rPr>
        <w:t xml:space="preserve">在中医的常用治法中属于温法的是( </w:t>
      </w:r>
      <w:r>
        <w:rPr>
          <w:sz w:val="21"/>
        </w:rPr>
        <w:t>B</w:t>
      </w:r>
      <w:r>
        <w:rPr>
          <w:spacing w:val="-2"/>
          <w:sz w:val="21"/>
        </w:rPr>
        <w:t xml:space="preserve"> )</w:t>
      </w:r>
    </w:p>
    <w:p>
      <w:pPr>
        <w:pStyle w:val="3"/>
        <w:spacing w:before="43"/>
      </w:pPr>
      <w:r>
        <w:t>【45-47】</w:t>
      </w:r>
    </w:p>
    <w:p>
      <w:pPr>
        <w:pStyle w:val="3"/>
        <w:spacing w:before="43" w:line="278" w:lineRule="auto"/>
        <w:ind w:right="7686"/>
      </w:pPr>
      <w:r>
        <w:t>A</w:t>
      </w:r>
      <w:r>
        <w:rPr>
          <w:spacing w:val="-4"/>
        </w:rPr>
        <w:t>.可溶片</w:t>
      </w:r>
      <w:r>
        <w:t>C</w:t>
      </w:r>
      <w:r>
        <w:rPr>
          <w:spacing w:val="-4"/>
        </w:rPr>
        <w:t>.咀嚼片</w:t>
      </w:r>
      <w:r>
        <w:t>B.含片 D</w:t>
      </w:r>
      <w:r>
        <w:rPr>
          <w:spacing w:val="-4"/>
        </w:rPr>
        <w:t>.舌下片</w:t>
      </w:r>
      <w:r>
        <w:t>E</w:t>
      </w:r>
      <w:r>
        <w:rPr>
          <w:spacing w:val="-4"/>
        </w:rPr>
        <w:t>.口崩片</w:t>
      </w:r>
    </w:p>
    <w:p>
      <w:pPr>
        <w:pStyle w:val="15"/>
        <w:numPr>
          <w:ilvl w:val="0"/>
          <w:numId w:val="14"/>
        </w:numPr>
        <w:tabs>
          <w:tab w:val="left" w:pos="540"/>
        </w:tabs>
        <w:spacing w:before="0" w:after="0" w:line="278" w:lineRule="auto"/>
        <w:ind w:left="120" w:right="219" w:firstLine="0"/>
        <w:jc w:val="left"/>
        <w:rPr>
          <w:sz w:val="21"/>
        </w:rPr>
      </w:pPr>
      <w:r>
        <w:rPr>
          <w:spacing w:val="-12"/>
          <w:sz w:val="21"/>
        </w:rPr>
        <w:t xml:space="preserve">除另有规定外按照《中国药典》规定的崩解时限检查法检查崩解时限应在 </w:t>
      </w:r>
      <w:r>
        <w:rPr>
          <w:sz w:val="21"/>
        </w:rPr>
        <w:t>5</w:t>
      </w:r>
      <w:r>
        <w:rPr>
          <w:spacing w:val="-11"/>
          <w:sz w:val="21"/>
        </w:rPr>
        <w:t xml:space="preserve"> 分钟内全部崩解并溶化的片剂是( D</w:t>
      </w:r>
      <w:r>
        <w:rPr>
          <w:spacing w:val="-1"/>
          <w:sz w:val="21"/>
        </w:rPr>
        <w:t xml:space="preserve"> )</w:t>
      </w:r>
    </w:p>
    <w:p>
      <w:pPr>
        <w:pStyle w:val="15"/>
        <w:numPr>
          <w:ilvl w:val="0"/>
          <w:numId w:val="14"/>
        </w:numPr>
        <w:tabs>
          <w:tab w:val="left" w:pos="437"/>
        </w:tabs>
        <w:spacing w:before="0" w:after="0" w:line="278" w:lineRule="auto"/>
        <w:ind w:left="120" w:right="217" w:firstLine="0"/>
        <w:jc w:val="left"/>
        <w:rPr>
          <w:sz w:val="21"/>
        </w:rPr>
      </w:pPr>
      <w:r>
        <w:rPr>
          <w:spacing w:val="-2"/>
          <w:sz w:val="21"/>
        </w:rPr>
        <w:t xml:space="preserve">除另有规定外按照《中国药典》规定的崩解时限检查法检查崩解时限应在 </w:t>
      </w:r>
      <w:r>
        <w:rPr>
          <w:sz w:val="21"/>
        </w:rPr>
        <w:t>3</w:t>
      </w:r>
      <w:r>
        <w:rPr>
          <w:spacing w:val="-10"/>
          <w:sz w:val="21"/>
        </w:rPr>
        <w:t xml:space="preserve"> 分钟内全部崩解并溶化的片剂是( A</w:t>
      </w:r>
      <w:r>
        <w:rPr>
          <w:spacing w:val="-1"/>
          <w:sz w:val="21"/>
        </w:rPr>
        <w:t xml:space="preserve"> )</w:t>
      </w:r>
    </w:p>
    <w:p>
      <w:pPr>
        <w:pStyle w:val="15"/>
        <w:numPr>
          <w:ilvl w:val="0"/>
          <w:numId w:val="14"/>
        </w:numPr>
        <w:tabs>
          <w:tab w:val="left" w:pos="437"/>
        </w:tabs>
        <w:spacing w:before="0" w:after="0" w:line="278" w:lineRule="auto"/>
        <w:ind w:left="120" w:right="217" w:firstLine="0"/>
        <w:jc w:val="left"/>
        <w:rPr>
          <w:sz w:val="21"/>
        </w:rPr>
      </w:pPr>
      <w:r>
        <w:rPr>
          <w:spacing w:val="-11"/>
          <w:sz w:val="21"/>
        </w:rPr>
        <w:t xml:space="preserve">除另有规定外按照《中国药典》规定的崩解时限检查法检查崩解时限应在 </w:t>
      </w:r>
      <w:r>
        <w:rPr>
          <w:sz w:val="21"/>
        </w:rPr>
        <w:t>60</w:t>
      </w:r>
      <w:r>
        <w:rPr>
          <w:spacing w:val="-11"/>
          <w:sz w:val="21"/>
        </w:rPr>
        <w:t xml:space="preserve"> 秒内全部崩解并溶化的片剂是( </w:t>
      </w:r>
      <w:r>
        <w:rPr>
          <w:sz w:val="21"/>
        </w:rPr>
        <w:t>E )</w:t>
      </w:r>
    </w:p>
    <w:p>
      <w:pPr>
        <w:pStyle w:val="3"/>
        <w:spacing w:line="269" w:lineRule="exact"/>
      </w:pPr>
      <w:r>
        <w:t>【48-49】</w:t>
      </w:r>
    </w:p>
    <w:p>
      <w:pPr>
        <w:pStyle w:val="3"/>
        <w:spacing w:before="42" w:line="278" w:lineRule="auto"/>
        <w:ind w:right="7686"/>
      </w:pPr>
      <w:r>
        <w:t>A</w:t>
      </w:r>
      <w:r>
        <w:rPr>
          <w:spacing w:val="-4"/>
        </w:rPr>
        <w:t>.广藿香</w:t>
      </w:r>
      <w:r>
        <w:t>B.茵陈 C</w:t>
      </w:r>
      <w:r>
        <w:rPr>
          <w:spacing w:val="-4"/>
        </w:rPr>
        <w:t>.半枝莲</w:t>
      </w:r>
      <w:r>
        <w:t>D.薄荷</w:t>
      </w:r>
    </w:p>
    <w:p>
      <w:pPr>
        <w:spacing w:after="0" w:line="278" w:lineRule="auto"/>
        <w:sectPr>
          <w:pgSz w:w="11910" w:h="16840"/>
          <w:pgMar w:top="1400" w:right="1580" w:bottom="280" w:left="1680" w:header="903" w:footer="0" w:gutter="0"/>
        </w:sectPr>
      </w:pPr>
    </w:p>
    <w:p>
      <w:pPr>
        <w:pStyle w:val="3"/>
        <w:spacing w:before="59"/>
      </w:pPr>
      <w:r>
        <w:t>E.大蓟</w:t>
      </w:r>
    </w:p>
    <w:p>
      <w:pPr>
        <w:pStyle w:val="15"/>
        <w:numPr>
          <w:ilvl w:val="0"/>
          <w:numId w:val="16"/>
        </w:numPr>
        <w:tabs>
          <w:tab w:val="left" w:pos="437"/>
        </w:tabs>
        <w:spacing w:before="43" w:after="0" w:line="278" w:lineRule="auto"/>
        <w:ind w:left="120" w:right="219" w:firstLine="0"/>
        <w:jc w:val="left"/>
        <w:rPr>
          <w:sz w:val="21"/>
        </w:rPr>
      </w:pPr>
      <w:r>
        <w:rPr>
          <w:w w:val="95"/>
          <w:sz w:val="21"/>
        </w:rPr>
        <w:t xml:space="preserve">茎呈方柱形有对生分枝,表面紫棕色或淡绿色,叶对生轮伞花序腋生,揉搓后有特殊清凉  </w:t>
      </w:r>
      <w:r>
        <w:rPr>
          <w:sz w:val="21"/>
        </w:rPr>
        <w:t>香气,味辛凉的药材是( D</w:t>
      </w:r>
      <w:r>
        <w:rPr>
          <w:spacing w:val="-1"/>
          <w:sz w:val="21"/>
        </w:rPr>
        <w:t xml:space="preserve"> )</w:t>
      </w:r>
    </w:p>
    <w:p>
      <w:pPr>
        <w:pStyle w:val="15"/>
        <w:numPr>
          <w:ilvl w:val="0"/>
          <w:numId w:val="16"/>
        </w:numPr>
        <w:tabs>
          <w:tab w:val="left" w:pos="437"/>
        </w:tabs>
        <w:spacing w:before="0" w:after="0" w:line="278" w:lineRule="auto"/>
        <w:ind w:left="120" w:right="219" w:firstLine="0"/>
        <w:jc w:val="left"/>
        <w:rPr>
          <w:sz w:val="21"/>
        </w:rPr>
      </w:pPr>
      <w:r>
        <w:rPr>
          <w:w w:val="95"/>
          <w:sz w:val="21"/>
        </w:rPr>
        <w:t xml:space="preserve">茎丛生较细方柱形表面暗紫色或棕绿色,叶对生花单生于茎枝上部叶腋,气微,味微苦的  </w:t>
      </w:r>
      <w:r>
        <w:rPr>
          <w:sz w:val="21"/>
        </w:rPr>
        <w:t>药材是( C</w:t>
      </w:r>
      <w:r>
        <w:rPr>
          <w:spacing w:val="-1"/>
          <w:sz w:val="21"/>
        </w:rPr>
        <w:t xml:space="preserve"> )</w:t>
      </w:r>
    </w:p>
    <w:p>
      <w:pPr>
        <w:pStyle w:val="3"/>
        <w:spacing w:line="269" w:lineRule="exact"/>
      </w:pPr>
      <w:r>
        <w:t>【49-50】</w:t>
      </w:r>
    </w:p>
    <w:p>
      <w:pPr>
        <w:pStyle w:val="3"/>
        <w:spacing w:before="43" w:line="278" w:lineRule="auto"/>
        <w:ind w:right="966"/>
      </w:pPr>
      <w:r>
        <w:t>A</w:t>
      </w:r>
      <w:r>
        <w:rPr>
          <w:spacing w:val="-3"/>
        </w:rPr>
        <w:t xml:space="preserve">.内表面红棕色，划之显油痕，断面中间有 </w:t>
      </w:r>
      <w:r>
        <w:t>1</w:t>
      </w:r>
      <w:r>
        <w:rPr>
          <w:spacing w:val="-7"/>
        </w:rPr>
        <w:t xml:space="preserve"> 条黄棕色线纹，气香浓烈，味甜辣 </w:t>
      </w:r>
      <w:r>
        <w:rPr>
          <w:spacing w:val="-7"/>
          <w:w w:val="95"/>
        </w:rPr>
        <w:t>B.内表面淡灰黄色或浅棕色，常见发亮的结晶，断面较平坦，气芳香，味微苦而涩  C.内表面暗紫色或紫褐色，断面有细密、银白色富弹性的橡胶丝相连，气微味稍苦</w:t>
      </w:r>
    </w:p>
    <w:p>
      <w:pPr>
        <w:pStyle w:val="3"/>
        <w:spacing w:line="278" w:lineRule="auto"/>
        <w:ind w:right="546"/>
      </w:pPr>
      <w:r>
        <w:rPr>
          <w:w w:val="95"/>
        </w:rPr>
        <w:t xml:space="preserve">D.内表面黄色或黄棕色，断面纤维性，有的呈裂片状分层，气微、味极苦，曙之有黏性  </w:t>
      </w:r>
      <w:r>
        <w:t>E.内表面紫棕色或深紫褐色，划之显油痕，有的可见多数小亮星气香，味辛辣</w:t>
      </w:r>
    </w:p>
    <w:p>
      <w:pPr>
        <w:pStyle w:val="15"/>
        <w:numPr>
          <w:ilvl w:val="0"/>
          <w:numId w:val="16"/>
        </w:numPr>
        <w:tabs>
          <w:tab w:val="left" w:pos="437"/>
        </w:tabs>
        <w:spacing w:before="0" w:after="0" w:line="269" w:lineRule="exact"/>
        <w:ind w:left="436" w:right="0" w:hanging="317"/>
        <w:jc w:val="left"/>
        <w:rPr>
          <w:sz w:val="21"/>
        </w:rPr>
      </w:pPr>
      <w:r>
        <w:rPr>
          <w:spacing w:val="-1"/>
          <w:sz w:val="21"/>
        </w:rPr>
        <w:t xml:space="preserve">厚朴的性状鉴别特征是( </w:t>
      </w:r>
      <w:r>
        <w:rPr>
          <w:sz w:val="21"/>
        </w:rPr>
        <w:t>E</w:t>
      </w:r>
      <w:r>
        <w:rPr>
          <w:spacing w:val="-2"/>
          <w:sz w:val="21"/>
        </w:rPr>
        <w:t xml:space="preserve"> )</w:t>
      </w:r>
    </w:p>
    <w:p>
      <w:pPr>
        <w:pStyle w:val="15"/>
        <w:numPr>
          <w:ilvl w:val="0"/>
          <w:numId w:val="16"/>
        </w:numPr>
        <w:tabs>
          <w:tab w:val="left" w:pos="437"/>
        </w:tabs>
        <w:spacing w:before="43" w:after="0" w:line="240" w:lineRule="auto"/>
        <w:ind w:left="436" w:right="0" w:hanging="317"/>
        <w:jc w:val="left"/>
        <w:rPr>
          <w:sz w:val="21"/>
        </w:rPr>
      </w:pPr>
      <w:r>
        <w:rPr>
          <w:spacing w:val="-1"/>
          <w:sz w:val="21"/>
        </w:rPr>
        <w:t xml:space="preserve">杜仲的性状鉴别特征是( </w:t>
      </w:r>
      <w:r>
        <w:rPr>
          <w:sz w:val="21"/>
        </w:rPr>
        <w:t>C</w:t>
      </w:r>
      <w:r>
        <w:rPr>
          <w:spacing w:val="-2"/>
          <w:sz w:val="21"/>
        </w:rPr>
        <w:t xml:space="preserve"> )</w:t>
      </w:r>
    </w:p>
    <w:p>
      <w:pPr>
        <w:pStyle w:val="3"/>
        <w:spacing w:before="42"/>
      </w:pPr>
      <w:r>
        <w:t>【51-52】</w:t>
      </w:r>
    </w:p>
    <w:p>
      <w:pPr>
        <w:pStyle w:val="3"/>
        <w:spacing w:before="43" w:line="278" w:lineRule="auto"/>
        <w:ind w:right="7686"/>
        <w:jc w:val="both"/>
      </w:pPr>
      <w:r>
        <w:t>A.沙苑子B.吴茱萸C.补骨脂D.孝劳子E.牵牛子</w:t>
      </w:r>
    </w:p>
    <w:p>
      <w:pPr>
        <w:pStyle w:val="15"/>
        <w:numPr>
          <w:ilvl w:val="0"/>
          <w:numId w:val="16"/>
        </w:numPr>
        <w:tabs>
          <w:tab w:val="left" w:pos="437"/>
        </w:tabs>
        <w:spacing w:before="0" w:after="0" w:line="278" w:lineRule="auto"/>
        <w:ind w:left="120" w:right="114" w:firstLine="0"/>
        <w:jc w:val="left"/>
        <w:rPr>
          <w:sz w:val="21"/>
        </w:rPr>
      </w:pPr>
      <w:r>
        <w:rPr>
          <w:spacing w:val="-10"/>
          <w:w w:val="95"/>
          <w:sz w:val="21"/>
        </w:rPr>
        <w:t xml:space="preserve">呈肾形，略扁，表面黑色、黑褐色或灰褐色具细微网状皱纹，果皮薄，与种子不易分离。   </w:t>
      </w:r>
      <w:r>
        <w:rPr>
          <w:spacing w:val="-10"/>
          <w:sz w:val="21"/>
        </w:rPr>
        <w:t xml:space="preserve">气香，味辛、微苦的药材是( </w:t>
      </w:r>
      <w:r>
        <w:rPr>
          <w:sz w:val="21"/>
        </w:rPr>
        <w:t>C )</w:t>
      </w:r>
    </w:p>
    <w:p>
      <w:pPr>
        <w:pStyle w:val="15"/>
        <w:numPr>
          <w:ilvl w:val="0"/>
          <w:numId w:val="16"/>
        </w:numPr>
        <w:tabs>
          <w:tab w:val="left" w:pos="437"/>
        </w:tabs>
        <w:spacing w:before="0" w:after="0" w:line="278" w:lineRule="auto"/>
        <w:ind w:left="120" w:right="111" w:firstLine="0"/>
        <w:jc w:val="left"/>
        <w:rPr>
          <w:sz w:val="21"/>
        </w:rPr>
      </w:pPr>
      <w:r>
        <w:rPr>
          <w:spacing w:val="-6"/>
          <w:w w:val="95"/>
          <w:sz w:val="21"/>
        </w:rPr>
        <w:t xml:space="preserve">略呈圆肾形而稍扁，表面绿褐色至灰褐色，光滑，边缘一侧微凹处具圆形种脐，质坚硬，   </w:t>
      </w:r>
      <w:r>
        <w:rPr>
          <w:spacing w:val="-6"/>
          <w:sz w:val="21"/>
        </w:rPr>
        <w:t xml:space="preserve">气微，味淡，嚼之有豆腥味的药材是( </w:t>
      </w:r>
      <w:r>
        <w:rPr>
          <w:sz w:val="21"/>
        </w:rPr>
        <w:t>A )</w:t>
      </w:r>
    </w:p>
    <w:p>
      <w:pPr>
        <w:pStyle w:val="3"/>
        <w:spacing w:line="269" w:lineRule="exact"/>
      </w:pPr>
      <w:r>
        <w:t>【53-55】</w:t>
      </w:r>
    </w:p>
    <w:p>
      <w:pPr>
        <w:pStyle w:val="3"/>
        <w:spacing w:before="43" w:line="278" w:lineRule="auto"/>
        <w:ind w:right="7477"/>
      </w:pPr>
      <w:r>
        <w:t>A.大黄素 B</w:t>
      </w:r>
      <w:r>
        <w:rPr>
          <w:spacing w:val="-3"/>
        </w:rPr>
        <w:t>.苦杏仁苷</w:t>
      </w:r>
      <w:r>
        <w:t>C.杜鹃素</w:t>
      </w:r>
    </w:p>
    <w:p>
      <w:pPr>
        <w:pStyle w:val="3"/>
        <w:spacing w:line="278" w:lineRule="auto"/>
        <w:ind w:right="7266"/>
      </w:pPr>
      <w:r>
        <w:t>D.盐酸麻黄碱E.东莨菪碱</w:t>
      </w:r>
    </w:p>
    <w:p>
      <w:pPr>
        <w:pStyle w:val="15"/>
        <w:numPr>
          <w:ilvl w:val="0"/>
          <w:numId w:val="16"/>
        </w:numPr>
        <w:tabs>
          <w:tab w:val="left" w:pos="437"/>
        </w:tabs>
        <w:spacing w:before="0" w:after="0" w:line="269" w:lineRule="exact"/>
        <w:ind w:left="436" w:right="0" w:hanging="317"/>
        <w:jc w:val="left"/>
        <w:rPr>
          <w:sz w:val="21"/>
        </w:rPr>
      </w:pPr>
      <w:r>
        <w:rPr>
          <w:sz w:val="21"/>
        </w:rPr>
        <w:t>按《中国药典》规定，作为洋金花含量测定指标成分的是（E）</w:t>
      </w:r>
    </w:p>
    <w:p>
      <w:pPr>
        <w:pStyle w:val="15"/>
        <w:numPr>
          <w:ilvl w:val="0"/>
          <w:numId w:val="16"/>
        </w:numPr>
        <w:tabs>
          <w:tab w:val="left" w:pos="437"/>
        </w:tabs>
        <w:spacing w:before="42" w:after="0" w:line="240" w:lineRule="auto"/>
        <w:ind w:left="436" w:right="0" w:hanging="317"/>
        <w:jc w:val="left"/>
        <w:rPr>
          <w:sz w:val="21"/>
        </w:rPr>
      </w:pPr>
      <w:r>
        <w:rPr>
          <w:w w:val="95"/>
          <w:sz w:val="21"/>
        </w:rPr>
        <w:t>按《中国药典》规定，作为虎杖含量测定指标成分的是（A）</w:t>
      </w:r>
    </w:p>
    <w:p>
      <w:pPr>
        <w:pStyle w:val="15"/>
        <w:numPr>
          <w:ilvl w:val="0"/>
          <w:numId w:val="16"/>
        </w:numPr>
        <w:tabs>
          <w:tab w:val="left" w:pos="437"/>
        </w:tabs>
        <w:spacing w:before="43" w:after="0" w:line="240" w:lineRule="auto"/>
        <w:ind w:left="436" w:right="0" w:hanging="317"/>
        <w:jc w:val="left"/>
        <w:rPr>
          <w:sz w:val="21"/>
        </w:rPr>
      </w:pPr>
      <w:r>
        <w:rPr>
          <w:w w:val="95"/>
          <w:sz w:val="21"/>
        </w:rPr>
        <w:t>按《中国药典》规定，作为桃仁含量测定指标成分的是（B）</w:t>
      </w:r>
    </w:p>
    <w:p>
      <w:pPr>
        <w:pStyle w:val="3"/>
        <w:spacing w:before="43"/>
      </w:pPr>
      <w:r>
        <w:t>【56-59】</w:t>
      </w:r>
    </w:p>
    <w:p>
      <w:pPr>
        <w:pStyle w:val="3"/>
        <w:spacing w:before="43" w:line="278" w:lineRule="auto"/>
        <w:ind w:right="7686"/>
      </w:pPr>
      <w:r>
        <w:t>A.柴胡 B.鳖甲 C</w:t>
      </w:r>
      <w:r>
        <w:rPr>
          <w:spacing w:val="-4"/>
        </w:rPr>
        <w:t>.延胡索</w:t>
      </w:r>
      <w:r>
        <w:t>D.斑蝥 E.乳香</w:t>
      </w:r>
    </w:p>
    <w:p>
      <w:pPr>
        <w:pStyle w:val="15"/>
        <w:numPr>
          <w:ilvl w:val="0"/>
          <w:numId w:val="16"/>
        </w:numPr>
        <w:tabs>
          <w:tab w:val="left" w:pos="437"/>
        </w:tabs>
        <w:spacing w:before="0" w:after="0" w:line="268" w:lineRule="exact"/>
        <w:ind w:left="436" w:right="0" w:hanging="317"/>
        <w:jc w:val="left"/>
        <w:rPr>
          <w:sz w:val="21"/>
        </w:rPr>
      </w:pPr>
      <w:r>
        <w:rPr>
          <w:sz w:val="21"/>
        </w:rPr>
        <w:t>含三萜类化合物醋炙后升散之性缓和的中药是（A）</w:t>
      </w:r>
    </w:p>
    <w:p>
      <w:pPr>
        <w:pStyle w:val="15"/>
        <w:numPr>
          <w:ilvl w:val="0"/>
          <w:numId w:val="16"/>
        </w:numPr>
        <w:tabs>
          <w:tab w:val="left" w:pos="437"/>
        </w:tabs>
        <w:spacing w:before="43" w:after="0" w:line="240" w:lineRule="auto"/>
        <w:ind w:left="436" w:right="0" w:hanging="317"/>
        <w:jc w:val="left"/>
        <w:rPr>
          <w:sz w:val="21"/>
        </w:rPr>
      </w:pPr>
      <w:r>
        <w:rPr>
          <w:sz w:val="21"/>
        </w:rPr>
        <w:t>宜用米炒的中药是（D）</w:t>
      </w:r>
    </w:p>
    <w:p>
      <w:pPr>
        <w:pStyle w:val="15"/>
        <w:numPr>
          <w:ilvl w:val="0"/>
          <w:numId w:val="16"/>
        </w:numPr>
        <w:tabs>
          <w:tab w:val="left" w:pos="437"/>
        </w:tabs>
        <w:spacing w:before="43" w:after="0" w:line="240" w:lineRule="auto"/>
        <w:ind w:left="436" w:right="0" w:hanging="317"/>
        <w:jc w:val="left"/>
        <w:rPr>
          <w:sz w:val="21"/>
        </w:rPr>
      </w:pPr>
      <w:r>
        <w:rPr>
          <w:sz w:val="21"/>
        </w:rPr>
        <w:t>醋炙后有助于生物碱类成分煎出的中药是（C）</w:t>
      </w:r>
    </w:p>
    <w:p>
      <w:pPr>
        <w:pStyle w:val="3"/>
        <w:spacing w:before="43"/>
      </w:pPr>
      <w:r>
        <w:t>【60-62】</w:t>
      </w:r>
    </w:p>
    <w:p>
      <w:pPr>
        <w:pStyle w:val="15"/>
        <w:numPr>
          <w:ilvl w:val="1"/>
          <w:numId w:val="16"/>
        </w:numPr>
        <w:tabs>
          <w:tab w:val="left" w:pos="432"/>
        </w:tabs>
        <w:spacing w:before="43" w:after="0" w:line="240" w:lineRule="auto"/>
        <w:ind w:left="432" w:right="0" w:hanging="312"/>
        <w:jc w:val="left"/>
        <w:rPr>
          <w:sz w:val="21"/>
        </w:rPr>
      </w:pPr>
      <w:r>
        <w:rPr>
          <w:spacing w:val="-1"/>
          <w:w w:val="95"/>
          <w:sz w:val="21"/>
        </w:rPr>
        <w:t>雄黄</w:t>
      </w:r>
    </w:p>
    <w:p>
      <w:pPr>
        <w:pStyle w:val="15"/>
        <w:numPr>
          <w:ilvl w:val="1"/>
          <w:numId w:val="16"/>
        </w:numPr>
        <w:tabs>
          <w:tab w:val="left" w:pos="432"/>
        </w:tabs>
        <w:spacing w:before="43" w:after="0" w:line="240" w:lineRule="auto"/>
        <w:ind w:left="432" w:right="0" w:hanging="312"/>
        <w:jc w:val="left"/>
        <w:rPr>
          <w:sz w:val="21"/>
        </w:rPr>
      </w:pPr>
      <w:r>
        <w:rPr>
          <w:spacing w:val="-1"/>
          <w:w w:val="95"/>
          <w:sz w:val="21"/>
        </w:rPr>
        <w:t>朱砂</w:t>
      </w:r>
    </w:p>
    <w:p>
      <w:pPr>
        <w:spacing w:after="0" w:line="240" w:lineRule="auto"/>
        <w:jc w:val="left"/>
        <w:rPr>
          <w:sz w:val="21"/>
        </w:rPr>
        <w:sectPr>
          <w:pgSz w:w="11910" w:h="16840"/>
          <w:pgMar w:top="1400" w:right="1580" w:bottom="280" w:left="1680" w:header="903" w:footer="0" w:gutter="0"/>
        </w:sectPr>
      </w:pPr>
    </w:p>
    <w:p>
      <w:pPr>
        <w:pStyle w:val="15"/>
        <w:numPr>
          <w:ilvl w:val="1"/>
          <w:numId w:val="16"/>
        </w:numPr>
        <w:tabs>
          <w:tab w:val="left" w:pos="432"/>
        </w:tabs>
        <w:spacing w:before="59" w:after="0" w:line="240" w:lineRule="auto"/>
        <w:ind w:left="432" w:right="0" w:hanging="312"/>
        <w:jc w:val="left"/>
        <w:rPr>
          <w:sz w:val="21"/>
        </w:rPr>
      </w:pPr>
      <w:r>
        <w:rPr>
          <w:sz w:val="21"/>
        </w:rPr>
        <w:t>石膏</w:t>
      </w:r>
    </w:p>
    <w:p>
      <w:pPr>
        <w:pStyle w:val="15"/>
        <w:numPr>
          <w:ilvl w:val="1"/>
          <w:numId w:val="16"/>
        </w:numPr>
        <w:tabs>
          <w:tab w:val="left" w:pos="432"/>
        </w:tabs>
        <w:spacing w:before="43" w:after="0" w:line="240" w:lineRule="auto"/>
        <w:ind w:left="432" w:right="0" w:hanging="312"/>
        <w:jc w:val="left"/>
        <w:rPr>
          <w:sz w:val="21"/>
        </w:rPr>
      </w:pPr>
      <w:r>
        <w:rPr>
          <w:sz w:val="21"/>
        </w:rPr>
        <w:t>自然铜</w:t>
      </w:r>
    </w:p>
    <w:p>
      <w:pPr>
        <w:pStyle w:val="15"/>
        <w:numPr>
          <w:ilvl w:val="1"/>
          <w:numId w:val="16"/>
        </w:numPr>
        <w:tabs>
          <w:tab w:val="left" w:pos="432"/>
        </w:tabs>
        <w:spacing w:before="43" w:after="0" w:line="240" w:lineRule="auto"/>
        <w:ind w:left="432" w:right="0" w:hanging="312"/>
        <w:jc w:val="left"/>
        <w:rPr>
          <w:sz w:val="21"/>
        </w:rPr>
      </w:pPr>
      <w:r>
        <w:rPr>
          <w:sz w:val="21"/>
        </w:rPr>
        <w:t>赭石</w:t>
      </w:r>
    </w:p>
    <w:p>
      <w:pPr>
        <w:pStyle w:val="15"/>
        <w:numPr>
          <w:ilvl w:val="0"/>
          <w:numId w:val="17"/>
        </w:numPr>
        <w:tabs>
          <w:tab w:val="left" w:pos="540"/>
        </w:tabs>
        <w:spacing w:before="43" w:after="0" w:line="240" w:lineRule="auto"/>
        <w:ind w:left="540" w:right="0" w:hanging="420"/>
        <w:jc w:val="left"/>
        <w:rPr>
          <w:sz w:val="21"/>
        </w:rPr>
      </w:pPr>
      <w:r>
        <w:rPr>
          <w:sz w:val="21"/>
        </w:rPr>
        <w:t>为纤维状集合体，条痕白色，纵断面具有绢丝样光泽的是（C）</w:t>
      </w:r>
    </w:p>
    <w:p>
      <w:pPr>
        <w:pStyle w:val="15"/>
        <w:numPr>
          <w:ilvl w:val="0"/>
          <w:numId w:val="17"/>
        </w:numPr>
        <w:tabs>
          <w:tab w:val="left" w:pos="540"/>
        </w:tabs>
        <w:spacing w:before="43" w:after="0" w:line="240" w:lineRule="auto"/>
        <w:ind w:left="540" w:right="0" w:hanging="420"/>
        <w:jc w:val="left"/>
        <w:rPr>
          <w:sz w:val="21"/>
        </w:rPr>
      </w:pPr>
      <w:r>
        <w:rPr>
          <w:sz w:val="21"/>
        </w:rPr>
        <w:t>表面有钉头的是（E）</w:t>
      </w:r>
    </w:p>
    <w:p>
      <w:pPr>
        <w:pStyle w:val="15"/>
        <w:numPr>
          <w:ilvl w:val="0"/>
          <w:numId w:val="17"/>
        </w:numPr>
        <w:tabs>
          <w:tab w:val="left" w:pos="540"/>
        </w:tabs>
        <w:spacing w:before="43" w:after="0" w:line="240" w:lineRule="auto"/>
        <w:ind w:left="540" w:right="0" w:hanging="420"/>
        <w:jc w:val="left"/>
        <w:rPr>
          <w:sz w:val="21"/>
        </w:rPr>
      </w:pPr>
      <w:r>
        <w:rPr>
          <w:sz w:val="21"/>
        </w:rPr>
        <w:t>表面两淡黄色有金属光泽，条痕绿黑色或棕红色的药材是（D）</w:t>
      </w:r>
    </w:p>
    <w:p>
      <w:pPr>
        <w:pStyle w:val="3"/>
        <w:spacing w:before="43"/>
      </w:pPr>
      <w:r>
        <w:t>【63-65】</w:t>
      </w:r>
    </w:p>
    <w:p>
      <w:pPr>
        <w:pStyle w:val="3"/>
        <w:spacing w:before="43" w:line="278" w:lineRule="auto"/>
        <w:ind w:right="7686"/>
      </w:pPr>
      <w:r>
        <w:t>A</w:t>
      </w:r>
      <w:r>
        <w:rPr>
          <w:spacing w:val="-4"/>
        </w:rPr>
        <w:t>.延胡索</w:t>
      </w:r>
      <w:r>
        <w:t>B.莪术 C.川芎 D.三七 E.白及</w:t>
      </w:r>
    </w:p>
    <w:p>
      <w:pPr>
        <w:pStyle w:val="15"/>
        <w:numPr>
          <w:ilvl w:val="0"/>
          <w:numId w:val="17"/>
        </w:numPr>
        <w:tabs>
          <w:tab w:val="left" w:pos="435"/>
        </w:tabs>
        <w:spacing w:before="0" w:after="0" w:line="268" w:lineRule="exact"/>
        <w:ind w:left="434" w:right="0" w:hanging="315"/>
        <w:jc w:val="left"/>
        <w:rPr>
          <w:sz w:val="21"/>
        </w:rPr>
      </w:pPr>
      <w:r>
        <w:rPr>
          <w:spacing w:val="-2"/>
          <w:sz w:val="21"/>
        </w:rPr>
        <w:t xml:space="preserve">呈不规则扁球形，表面有不规则网状皱纹断面黄色，角质样，有蜡样光泽的药材是( </w:t>
      </w:r>
      <w:r>
        <w:rPr>
          <w:sz w:val="21"/>
        </w:rPr>
        <w:t>A</w:t>
      </w:r>
      <w:r>
        <w:rPr>
          <w:spacing w:val="-25"/>
          <w:sz w:val="21"/>
        </w:rPr>
        <w:t xml:space="preserve"> )</w:t>
      </w:r>
    </w:p>
    <w:p>
      <w:pPr>
        <w:pStyle w:val="15"/>
        <w:numPr>
          <w:ilvl w:val="0"/>
          <w:numId w:val="17"/>
        </w:numPr>
        <w:tabs>
          <w:tab w:val="left" w:pos="435"/>
        </w:tabs>
        <w:spacing w:before="43" w:after="0" w:line="278" w:lineRule="auto"/>
        <w:ind w:left="120" w:right="215" w:firstLine="0"/>
        <w:jc w:val="left"/>
        <w:rPr>
          <w:sz w:val="21"/>
        </w:rPr>
      </w:pPr>
      <w:r>
        <w:rPr>
          <w:spacing w:val="-9"/>
          <w:sz w:val="21"/>
        </w:rPr>
        <w:t xml:space="preserve">呈不规则扁球形，多有 </w:t>
      </w:r>
      <w:r>
        <w:rPr>
          <w:sz w:val="21"/>
        </w:rPr>
        <w:t>2-3</w:t>
      </w:r>
      <w:r>
        <w:rPr>
          <w:spacing w:val="-16"/>
          <w:sz w:val="21"/>
        </w:rPr>
        <w:t xml:space="preserve"> 个爪状分枝，、表面有数圈同心环节和标色点状须根痕，断面类白色，角质样的药材是( E</w:t>
      </w:r>
      <w:r>
        <w:rPr>
          <w:spacing w:val="-1"/>
          <w:sz w:val="21"/>
        </w:rPr>
        <w:t xml:space="preserve"> )</w:t>
      </w:r>
    </w:p>
    <w:p>
      <w:pPr>
        <w:pStyle w:val="15"/>
        <w:numPr>
          <w:ilvl w:val="0"/>
          <w:numId w:val="17"/>
        </w:numPr>
        <w:tabs>
          <w:tab w:val="left" w:pos="435"/>
        </w:tabs>
        <w:spacing w:before="0" w:after="0" w:line="278" w:lineRule="auto"/>
        <w:ind w:left="120" w:right="220" w:firstLine="0"/>
        <w:jc w:val="left"/>
        <w:rPr>
          <w:sz w:val="21"/>
        </w:rPr>
      </w:pPr>
      <w:r>
        <w:rPr>
          <w:sz w:val="21"/>
        </w:rPr>
        <w:t>呈不规则厚片，外表皮黄褐色或褐色，有皱缩纹；横切片可见明显波状环纹或多角形纹理色纵切片边缘不整齐，呈蝴蝶状的药材是( C</w:t>
      </w:r>
      <w:r>
        <w:rPr>
          <w:spacing w:val="-1"/>
          <w:sz w:val="21"/>
        </w:rPr>
        <w:t xml:space="preserve"> )</w:t>
      </w:r>
    </w:p>
    <w:p>
      <w:pPr>
        <w:pStyle w:val="3"/>
        <w:spacing w:line="269" w:lineRule="exact"/>
      </w:pPr>
      <w:r>
        <w:t>【66-68】</w:t>
      </w:r>
    </w:p>
    <w:p>
      <w:pPr>
        <w:pStyle w:val="3"/>
        <w:spacing w:before="43" w:line="278" w:lineRule="auto"/>
        <w:ind w:right="7266"/>
      </w:pPr>
      <w:r>
        <w:t>A.知母皂苷 B.人参皂苷 C.龙胆苦苷 D</w:t>
      </w:r>
      <w:r>
        <w:rPr>
          <w:spacing w:val="-3"/>
        </w:rPr>
        <w:t>.雷公藤甲素</w:t>
      </w:r>
      <w:r>
        <w:t>E.甜菊苷</w:t>
      </w:r>
    </w:p>
    <w:p>
      <w:pPr>
        <w:pStyle w:val="15"/>
        <w:numPr>
          <w:ilvl w:val="0"/>
          <w:numId w:val="17"/>
        </w:numPr>
        <w:tabs>
          <w:tab w:val="left" w:pos="435"/>
        </w:tabs>
        <w:spacing w:before="0" w:after="0" w:line="269" w:lineRule="exact"/>
        <w:ind w:left="434" w:right="0" w:hanging="315"/>
        <w:jc w:val="left"/>
        <w:rPr>
          <w:sz w:val="21"/>
        </w:rPr>
      </w:pPr>
      <w:r>
        <w:rPr>
          <w:spacing w:val="-1"/>
          <w:sz w:val="21"/>
        </w:rPr>
        <w:t xml:space="preserve">属三萜皂苷类化合物的是( </w:t>
      </w:r>
      <w:r>
        <w:rPr>
          <w:sz w:val="21"/>
        </w:rPr>
        <w:t>B )</w:t>
      </w:r>
    </w:p>
    <w:p>
      <w:pPr>
        <w:pStyle w:val="15"/>
        <w:numPr>
          <w:ilvl w:val="0"/>
          <w:numId w:val="17"/>
        </w:numPr>
        <w:tabs>
          <w:tab w:val="left" w:pos="435"/>
        </w:tabs>
        <w:spacing w:before="42" w:after="0" w:line="240" w:lineRule="auto"/>
        <w:ind w:left="434" w:right="0" w:hanging="315"/>
        <w:jc w:val="left"/>
        <w:rPr>
          <w:sz w:val="21"/>
        </w:rPr>
      </w:pPr>
      <w:r>
        <w:rPr>
          <w:sz w:val="21"/>
        </w:rPr>
        <w:t>属环烯醚萜苷类化合物的是( C</w:t>
      </w:r>
      <w:r>
        <w:rPr>
          <w:spacing w:val="-1"/>
          <w:sz w:val="21"/>
        </w:rPr>
        <w:t xml:space="preserve"> )</w:t>
      </w:r>
    </w:p>
    <w:p>
      <w:pPr>
        <w:pStyle w:val="15"/>
        <w:numPr>
          <w:ilvl w:val="0"/>
          <w:numId w:val="17"/>
        </w:numPr>
        <w:tabs>
          <w:tab w:val="left" w:pos="435"/>
        </w:tabs>
        <w:spacing w:before="43" w:after="0" w:line="240" w:lineRule="auto"/>
        <w:ind w:left="434" w:right="0" w:hanging="315"/>
        <w:jc w:val="left"/>
        <w:rPr>
          <w:sz w:val="21"/>
        </w:rPr>
      </w:pPr>
      <w:r>
        <w:rPr>
          <w:spacing w:val="-1"/>
          <w:sz w:val="21"/>
        </w:rPr>
        <w:t xml:space="preserve">属甾体皂苷类化合物的是( </w:t>
      </w:r>
      <w:r>
        <w:rPr>
          <w:sz w:val="21"/>
        </w:rPr>
        <w:t>A )</w:t>
      </w:r>
    </w:p>
    <w:p>
      <w:pPr>
        <w:pStyle w:val="3"/>
        <w:spacing w:before="43"/>
      </w:pPr>
      <w:r>
        <w:t>【69-70】</w:t>
      </w:r>
    </w:p>
    <w:p>
      <w:pPr>
        <w:pStyle w:val="3"/>
        <w:spacing w:before="43" w:line="278" w:lineRule="auto"/>
        <w:ind w:right="7686"/>
      </w:pPr>
      <w:r>
        <w:t>A</w:t>
      </w:r>
      <w:r>
        <w:rPr>
          <w:spacing w:val="-4"/>
        </w:rPr>
        <w:t>.葛根素</w:t>
      </w:r>
      <w:r>
        <w:t>B</w:t>
      </w:r>
      <w:r>
        <w:rPr>
          <w:spacing w:val="-4"/>
        </w:rPr>
        <w:t>.莪术醇</w:t>
      </w:r>
      <w:r>
        <w:t>C.芦丁 D</w:t>
      </w:r>
      <w:r>
        <w:rPr>
          <w:spacing w:val="-4"/>
        </w:rPr>
        <w:t>.紫杉醇</w:t>
      </w:r>
      <w:r>
        <w:t>E</w:t>
      </w:r>
      <w:r>
        <w:rPr>
          <w:spacing w:val="-4"/>
        </w:rPr>
        <w:t>.薄荷醇</w:t>
      </w:r>
    </w:p>
    <w:p>
      <w:pPr>
        <w:pStyle w:val="15"/>
        <w:numPr>
          <w:ilvl w:val="0"/>
          <w:numId w:val="17"/>
        </w:numPr>
        <w:tabs>
          <w:tab w:val="left" w:pos="435"/>
        </w:tabs>
        <w:spacing w:before="0" w:after="0" w:line="268" w:lineRule="exact"/>
        <w:ind w:left="434" w:right="0" w:hanging="315"/>
        <w:jc w:val="left"/>
        <w:rPr>
          <w:sz w:val="21"/>
        </w:rPr>
      </w:pPr>
      <w:r>
        <w:rPr>
          <w:spacing w:val="-1"/>
          <w:sz w:val="21"/>
        </w:rPr>
        <w:t xml:space="preserve">属于倍半萜类化合物的是( </w:t>
      </w:r>
      <w:r>
        <w:rPr>
          <w:sz w:val="21"/>
        </w:rPr>
        <w:t>B</w:t>
      </w:r>
      <w:r>
        <w:rPr>
          <w:spacing w:val="-1"/>
          <w:sz w:val="21"/>
        </w:rPr>
        <w:t xml:space="preserve"> )</w:t>
      </w:r>
    </w:p>
    <w:p>
      <w:pPr>
        <w:pStyle w:val="15"/>
        <w:numPr>
          <w:ilvl w:val="0"/>
          <w:numId w:val="17"/>
        </w:numPr>
        <w:tabs>
          <w:tab w:val="left" w:pos="435"/>
        </w:tabs>
        <w:spacing w:before="43" w:after="0" w:line="240" w:lineRule="auto"/>
        <w:ind w:left="434" w:right="0" w:hanging="315"/>
        <w:jc w:val="left"/>
        <w:rPr>
          <w:sz w:val="21"/>
        </w:rPr>
      </w:pPr>
      <w:r>
        <w:rPr>
          <w:spacing w:val="-1"/>
          <w:sz w:val="21"/>
        </w:rPr>
        <w:t xml:space="preserve">属于单萜类类化合物的是( </w:t>
      </w:r>
      <w:r>
        <w:rPr>
          <w:sz w:val="21"/>
        </w:rPr>
        <w:t>E</w:t>
      </w:r>
      <w:r>
        <w:rPr>
          <w:spacing w:val="-1"/>
          <w:sz w:val="21"/>
        </w:rPr>
        <w:t xml:space="preserve"> )</w:t>
      </w:r>
    </w:p>
    <w:p>
      <w:pPr>
        <w:pStyle w:val="3"/>
        <w:spacing w:before="43"/>
      </w:pPr>
      <w:r>
        <w:t>【71-72】</w:t>
      </w:r>
    </w:p>
    <w:p>
      <w:pPr>
        <w:pStyle w:val="15"/>
        <w:numPr>
          <w:ilvl w:val="1"/>
          <w:numId w:val="17"/>
        </w:numPr>
        <w:tabs>
          <w:tab w:val="left" w:pos="432"/>
        </w:tabs>
        <w:spacing w:before="43" w:after="0" w:line="240" w:lineRule="auto"/>
        <w:ind w:left="432" w:right="0" w:hanging="312"/>
        <w:jc w:val="left"/>
        <w:rPr>
          <w:sz w:val="21"/>
        </w:rPr>
      </w:pPr>
      <w:r>
        <w:rPr>
          <w:spacing w:val="-1"/>
          <w:w w:val="95"/>
          <w:sz w:val="21"/>
        </w:rPr>
        <w:t>山药</w:t>
      </w:r>
    </w:p>
    <w:p>
      <w:pPr>
        <w:pStyle w:val="15"/>
        <w:numPr>
          <w:ilvl w:val="1"/>
          <w:numId w:val="17"/>
        </w:numPr>
        <w:tabs>
          <w:tab w:val="left" w:pos="432"/>
        </w:tabs>
        <w:spacing w:before="43" w:after="0" w:line="240" w:lineRule="auto"/>
        <w:ind w:left="432" w:right="0" w:hanging="312"/>
        <w:jc w:val="left"/>
        <w:rPr>
          <w:sz w:val="21"/>
        </w:rPr>
      </w:pPr>
      <w:r>
        <w:rPr>
          <w:spacing w:val="-1"/>
          <w:w w:val="95"/>
          <w:sz w:val="21"/>
        </w:rPr>
        <w:t>枳实</w:t>
      </w:r>
    </w:p>
    <w:p>
      <w:pPr>
        <w:pStyle w:val="15"/>
        <w:numPr>
          <w:ilvl w:val="1"/>
          <w:numId w:val="17"/>
        </w:numPr>
        <w:tabs>
          <w:tab w:val="left" w:pos="432"/>
        </w:tabs>
        <w:spacing w:before="43" w:after="0" w:line="240" w:lineRule="auto"/>
        <w:ind w:left="432" w:right="0" w:hanging="312"/>
        <w:jc w:val="left"/>
        <w:rPr>
          <w:sz w:val="21"/>
        </w:rPr>
      </w:pPr>
      <w:r>
        <w:rPr>
          <w:sz w:val="21"/>
        </w:rPr>
        <w:t>骨碎补</w:t>
      </w:r>
    </w:p>
    <w:p>
      <w:pPr>
        <w:pStyle w:val="15"/>
        <w:numPr>
          <w:ilvl w:val="1"/>
          <w:numId w:val="17"/>
        </w:numPr>
        <w:tabs>
          <w:tab w:val="left" w:pos="432"/>
        </w:tabs>
        <w:spacing w:before="43" w:after="0" w:line="240" w:lineRule="auto"/>
        <w:ind w:left="432" w:right="0" w:hanging="312"/>
        <w:jc w:val="left"/>
        <w:rPr>
          <w:sz w:val="21"/>
        </w:rPr>
      </w:pPr>
      <w:r>
        <w:rPr>
          <w:spacing w:val="-1"/>
          <w:w w:val="95"/>
          <w:sz w:val="21"/>
        </w:rPr>
        <w:t>山楂</w:t>
      </w:r>
    </w:p>
    <w:p>
      <w:pPr>
        <w:pStyle w:val="15"/>
        <w:numPr>
          <w:ilvl w:val="1"/>
          <w:numId w:val="17"/>
        </w:numPr>
        <w:tabs>
          <w:tab w:val="left" w:pos="432"/>
        </w:tabs>
        <w:spacing w:before="43" w:after="0" w:line="240" w:lineRule="auto"/>
        <w:ind w:left="432" w:right="0" w:hanging="312"/>
        <w:jc w:val="left"/>
        <w:rPr>
          <w:sz w:val="21"/>
        </w:rPr>
      </w:pPr>
      <w:r>
        <w:rPr>
          <w:spacing w:val="-1"/>
          <w:w w:val="95"/>
          <w:sz w:val="21"/>
        </w:rPr>
        <w:t>苍术</w:t>
      </w:r>
    </w:p>
    <w:p>
      <w:pPr>
        <w:pStyle w:val="15"/>
        <w:numPr>
          <w:ilvl w:val="0"/>
          <w:numId w:val="17"/>
        </w:numPr>
        <w:tabs>
          <w:tab w:val="left" w:pos="540"/>
        </w:tabs>
        <w:spacing w:before="43" w:after="0" w:line="240" w:lineRule="auto"/>
        <w:ind w:left="540" w:right="0" w:hanging="420"/>
        <w:jc w:val="left"/>
        <w:rPr>
          <w:sz w:val="21"/>
        </w:rPr>
      </w:pPr>
      <w:r>
        <w:rPr>
          <w:w w:val="95"/>
          <w:sz w:val="21"/>
        </w:rPr>
        <w:t>根据临床需要，即可炒黄又可炒焦的中药是（D）</w:t>
      </w:r>
    </w:p>
    <w:p>
      <w:pPr>
        <w:pStyle w:val="15"/>
        <w:numPr>
          <w:ilvl w:val="0"/>
          <w:numId w:val="17"/>
        </w:numPr>
        <w:tabs>
          <w:tab w:val="left" w:pos="540"/>
        </w:tabs>
        <w:spacing w:before="43" w:after="0" w:line="240" w:lineRule="auto"/>
        <w:ind w:left="540" w:right="0" w:hanging="420"/>
        <w:jc w:val="left"/>
        <w:rPr>
          <w:sz w:val="21"/>
        </w:rPr>
      </w:pPr>
      <w:r>
        <w:rPr>
          <w:w w:val="95"/>
          <w:sz w:val="21"/>
        </w:rPr>
        <w:t>根据临床需要，即可炒焦又可麸炒的中药是（E）</w:t>
      </w:r>
    </w:p>
    <w:p>
      <w:pPr>
        <w:pStyle w:val="3"/>
        <w:spacing w:before="43"/>
      </w:pPr>
      <w:r>
        <w:t>【73-74】</w:t>
      </w:r>
    </w:p>
    <w:p>
      <w:pPr>
        <w:pStyle w:val="15"/>
        <w:numPr>
          <w:ilvl w:val="0"/>
          <w:numId w:val="17"/>
        </w:numPr>
        <w:tabs>
          <w:tab w:val="left" w:pos="540"/>
        </w:tabs>
        <w:spacing w:before="43" w:after="0" w:line="240" w:lineRule="auto"/>
        <w:ind w:left="540" w:right="0" w:hanging="420"/>
        <w:jc w:val="left"/>
        <w:rPr>
          <w:sz w:val="21"/>
        </w:rPr>
      </w:pPr>
      <w:r>
        <w:rPr>
          <w:sz w:val="21"/>
        </w:rPr>
        <w:t>附图中，为细辛的是</w:t>
      </w:r>
    </w:p>
    <w:p>
      <w:pPr>
        <w:spacing w:after="0" w:line="240" w:lineRule="auto"/>
        <w:jc w:val="left"/>
        <w:rPr>
          <w:sz w:val="21"/>
        </w:rPr>
        <w:sectPr>
          <w:pgSz w:w="11910" w:h="16840"/>
          <w:pgMar w:top="1400" w:right="1580" w:bottom="280" w:left="1680" w:header="903" w:footer="0" w:gutter="0"/>
        </w:sectPr>
      </w:pPr>
    </w:p>
    <w:p>
      <w:pPr>
        <w:pStyle w:val="3"/>
        <w:spacing w:before="9"/>
        <w:ind w:left="0"/>
        <w:rPr>
          <w:sz w:val="3"/>
        </w:rPr>
      </w:pPr>
    </w:p>
    <w:p>
      <w:pPr>
        <w:pStyle w:val="3"/>
        <w:rPr>
          <w:sz w:val="20"/>
        </w:rPr>
      </w:pPr>
      <w:r>
        <w:rPr>
          <w:sz w:val="20"/>
        </w:rPr>
        <w:drawing>
          <wp:inline distT="0" distB="0" distL="0" distR="0">
            <wp:extent cx="2299970" cy="1782445"/>
            <wp:effectExtent l="0" t="0" r="5080" b="8255"/>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pic:cNvPicPr>
                      <a:picLocks noChangeAspect="1"/>
                    </pic:cNvPicPr>
                  </pic:nvPicPr>
                  <pic:blipFill>
                    <a:blip r:embed="rId11" cstate="print"/>
                    <a:stretch>
                      <a:fillRect/>
                    </a:stretch>
                  </pic:blipFill>
                  <pic:spPr>
                    <a:xfrm>
                      <a:off x="0" y="0"/>
                      <a:ext cx="2300250" cy="1783079"/>
                    </a:xfrm>
                    <a:prstGeom prst="rect">
                      <a:avLst/>
                    </a:prstGeom>
                  </pic:spPr>
                </pic:pic>
              </a:graphicData>
            </a:graphic>
          </wp:inline>
        </w:drawing>
      </w:r>
    </w:p>
    <w:p>
      <w:pPr>
        <w:pStyle w:val="15"/>
        <w:numPr>
          <w:ilvl w:val="0"/>
          <w:numId w:val="17"/>
        </w:numPr>
        <w:tabs>
          <w:tab w:val="left" w:pos="540"/>
        </w:tabs>
        <w:spacing w:before="12" w:after="0" w:line="240" w:lineRule="auto"/>
        <w:ind w:left="540" w:right="0" w:hanging="420"/>
        <w:jc w:val="left"/>
        <w:rPr>
          <w:sz w:val="21"/>
        </w:rPr>
      </w:pPr>
      <w:r>
        <w:rPr>
          <w:sz w:val="21"/>
        </w:rPr>
        <w:t>附图中为白前的是</w:t>
      </w:r>
    </w:p>
    <w:p>
      <w:pPr>
        <w:pStyle w:val="3"/>
        <w:spacing w:before="5"/>
        <w:ind w:left="0"/>
        <w:rPr>
          <w:sz w:val="10"/>
        </w:rPr>
      </w:pPr>
      <w:r>
        <w:drawing>
          <wp:anchor distT="0" distB="0" distL="0" distR="0" simplePos="0" relativeHeight="1024" behindDoc="0" locked="0" layoutInCell="1" allowOverlap="1">
            <wp:simplePos x="0" y="0"/>
            <wp:positionH relativeFrom="page">
              <wp:posOffset>1165225</wp:posOffset>
            </wp:positionH>
            <wp:positionV relativeFrom="paragraph">
              <wp:posOffset>109220</wp:posOffset>
            </wp:positionV>
            <wp:extent cx="2178050" cy="1753870"/>
            <wp:effectExtent l="0" t="0" r="12700" b="1778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jpeg"/>
                    <pic:cNvPicPr>
                      <a:picLocks noChangeAspect="1"/>
                    </pic:cNvPicPr>
                  </pic:nvPicPr>
                  <pic:blipFill>
                    <a:blip r:embed="rId12" cstate="print"/>
                    <a:stretch>
                      <a:fillRect/>
                    </a:stretch>
                  </pic:blipFill>
                  <pic:spPr>
                    <a:xfrm>
                      <a:off x="0" y="0"/>
                      <a:ext cx="2178339" cy="1754028"/>
                    </a:xfrm>
                    <a:prstGeom prst="rect">
                      <a:avLst/>
                    </a:prstGeom>
                  </pic:spPr>
                </pic:pic>
              </a:graphicData>
            </a:graphic>
          </wp:anchor>
        </w:drawing>
      </w:r>
    </w:p>
    <w:p>
      <w:pPr>
        <w:pStyle w:val="3"/>
        <w:spacing w:before="6"/>
        <w:ind w:left="0"/>
        <w:rPr>
          <w:sz w:val="15"/>
        </w:rPr>
      </w:pPr>
    </w:p>
    <w:p>
      <w:pPr>
        <w:pStyle w:val="3"/>
      </w:pPr>
      <w:r>
        <w:t>【75-76】</w:t>
      </w:r>
    </w:p>
    <w:p>
      <w:pPr>
        <w:pStyle w:val="15"/>
        <w:numPr>
          <w:ilvl w:val="0"/>
          <w:numId w:val="17"/>
        </w:numPr>
        <w:tabs>
          <w:tab w:val="left" w:pos="540"/>
        </w:tabs>
        <w:spacing w:before="43" w:after="0" w:line="240" w:lineRule="auto"/>
        <w:ind w:left="540" w:right="0" w:hanging="420"/>
        <w:jc w:val="left"/>
        <w:rPr>
          <w:sz w:val="21"/>
        </w:rPr>
      </w:pPr>
      <w:r>
        <w:rPr>
          <w:sz w:val="21"/>
        </w:rPr>
        <w:t>附图中，为番泻叶的是</w:t>
      </w:r>
    </w:p>
    <w:p>
      <w:pPr>
        <w:pStyle w:val="3"/>
        <w:spacing w:before="6"/>
        <w:ind w:left="0"/>
        <w:rPr>
          <w:sz w:val="10"/>
        </w:rPr>
      </w:pPr>
      <w:r>
        <w:drawing>
          <wp:anchor distT="0" distB="0" distL="0" distR="0" simplePos="0" relativeHeight="1024" behindDoc="0" locked="0" layoutInCell="1" allowOverlap="1">
            <wp:simplePos x="0" y="0"/>
            <wp:positionH relativeFrom="page">
              <wp:posOffset>1143000</wp:posOffset>
            </wp:positionH>
            <wp:positionV relativeFrom="paragraph">
              <wp:posOffset>109855</wp:posOffset>
            </wp:positionV>
            <wp:extent cx="2205990" cy="1794510"/>
            <wp:effectExtent l="0" t="0" r="3810" b="1524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jpeg"/>
                    <pic:cNvPicPr>
                      <a:picLocks noChangeAspect="1"/>
                    </pic:cNvPicPr>
                  </pic:nvPicPr>
                  <pic:blipFill>
                    <a:blip r:embed="rId13" cstate="print"/>
                    <a:stretch>
                      <a:fillRect/>
                    </a:stretch>
                  </pic:blipFill>
                  <pic:spPr>
                    <a:xfrm>
                      <a:off x="0" y="0"/>
                      <a:ext cx="2205783" cy="1794510"/>
                    </a:xfrm>
                    <a:prstGeom prst="rect">
                      <a:avLst/>
                    </a:prstGeom>
                  </pic:spPr>
                </pic:pic>
              </a:graphicData>
            </a:graphic>
          </wp:anchor>
        </w:drawing>
      </w:r>
    </w:p>
    <w:p>
      <w:pPr>
        <w:pStyle w:val="15"/>
        <w:numPr>
          <w:ilvl w:val="0"/>
          <w:numId w:val="17"/>
        </w:numPr>
        <w:tabs>
          <w:tab w:val="left" w:pos="540"/>
        </w:tabs>
        <w:spacing w:before="135" w:after="39" w:line="240" w:lineRule="auto"/>
        <w:ind w:left="540" w:right="0" w:hanging="420"/>
        <w:jc w:val="left"/>
        <w:rPr>
          <w:sz w:val="21"/>
        </w:rPr>
      </w:pPr>
      <w:r>
        <w:rPr>
          <w:sz w:val="21"/>
        </w:rPr>
        <w:t>附图中为淫羊藿的是</w:t>
      </w:r>
    </w:p>
    <w:p>
      <w:pPr>
        <w:pStyle w:val="3"/>
        <w:rPr>
          <w:sz w:val="20"/>
        </w:rPr>
      </w:pPr>
      <w:r>
        <w:rPr>
          <w:sz w:val="20"/>
        </w:rPr>
        <w:drawing>
          <wp:inline distT="0" distB="0" distL="0" distR="0">
            <wp:extent cx="2001520" cy="1570990"/>
            <wp:effectExtent l="0" t="0" r="17780" b="1016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jpeg"/>
                    <pic:cNvPicPr>
                      <a:picLocks noChangeAspect="1"/>
                    </pic:cNvPicPr>
                  </pic:nvPicPr>
                  <pic:blipFill>
                    <a:blip r:embed="rId14" cstate="print"/>
                    <a:stretch>
                      <a:fillRect/>
                    </a:stretch>
                  </pic:blipFill>
                  <pic:spPr>
                    <a:xfrm>
                      <a:off x="0" y="0"/>
                      <a:ext cx="2001991" cy="1571339"/>
                    </a:xfrm>
                    <a:prstGeom prst="rect">
                      <a:avLst/>
                    </a:prstGeom>
                  </pic:spPr>
                </pic:pic>
              </a:graphicData>
            </a:graphic>
          </wp:inline>
        </w:drawing>
      </w:r>
    </w:p>
    <w:p>
      <w:pPr>
        <w:pStyle w:val="3"/>
        <w:spacing w:before="23"/>
      </w:pPr>
      <w:r>
        <w:t>【77-79】</w:t>
      </w:r>
    </w:p>
    <w:p>
      <w:pPr>
        <w:pStyle w:val="15"/>
        <w:numPr>
          <w:ilvl w:val="0"/>
          <w:numId w:val="18"/>
        </w:numPr>
        <w:tabs>
          <w:tab w:val="left" w:pos="432"/>
        </w:tabs>
        <w:spacing w:before="43" w:after="0" w:line="240" w:lineRule="auto"/>
        <w:ind w:left="432" w:right="0" w:hanging="312"/>
        <w:jc w:val="left"/>
        <w:rPr>
          <w:sz w:val="21"/>
        </w:rPr>
      </w:pPr>
      <w:r>
        <w:rPr>
          <w:w w:val="95"/>
          <w:sz w:val="21"/>
        </w:rPr>
        <w:t>润湿剂</w:t>
      </w:r>
    </w:p>
    <w:p>
      <w:pPr>
        <w:pStyle w:val="15"/>
        <w:numPr>
          <w:ilvl w:val="0"/>
          <w:numId w:val="18"/>
        </w:numPr>
        <w:tabs>
          <w:tab w:val="left" w:pos="432"/>
        </w:tabs>
        <w:spacing w:before="43" w:after="0" w:line="240" w:lineRule="auto"/>
        <w:ind w:left="432" w:right="0" w:hanging="312"/>
        <w:jc w:val="left"/>
        <w:rPr>
          <w:sz w:val="21"/>
        </w:rPr>
      </w:pPr>
      <w:r>
        <w:rPr>
          <w:w w:val="95"/>
          <w:sz w:val="21"/>
        </w:rPr>
        <w:t>崩解剂</w:t>
      </w:r>
    </w:p>
    <w:p>
      <w:pPr>
        <w:spacing w:after="0" w:line="240" w:lineRule="auto"/>
        <w:jc w:val="left"/>
        <w:rPr>
          <w:sz w:val="21"/>
        </w:rPr>
        <w:sectPr>
          <w:pgSz w:w="11910" w:h="16840"/>
          <w:pgMar w:top="1400" w:right="1580" w:bottom="280" w:left="1680" w:header="903" w:footer="0" w:gutter="0"/>
        </w:sectPr>
      </w:pPr>
    </w:p>
    <w:p>
      <w:pPr>
        <w:pStyle w:val="15"/>
        <w:numPr>
          <w:ilvl w:val="0"/>
          <w:numId w:val="18"/>
        </w:numPr>
        <w:tabs>
          <w:tab w:val="left" w:pos="432"/>
        </w:tabs>
        <w:spacing w:before="59" w:after="0" w:line="240" w:lineRule="auto"/>
        <w:ind w:left="432" w:right="0" w:hanging="312"/>
        <w:jc w:val="left"/>
        <w:rPr>
          <w:sz w:val="21"/>
        </w:rPr>
      </w:pPr>
      <w:r>
        <w:rPr>
          <w:w w:val="95"/>
          <w:sz w:val="21"/>
        </w:rPr>
        <w:t>吸收剂</w:t>
      </w:r>
    </w:p>
    <w:p>
      <w:pPr>
        <w:pStyle w:val="15"/>
        <w:numPr>
          <w:ilvl w:val="0"/>
          <w:numId w:val="18"/>
        </w:numPr>
        <w:tabs>
          <w:tab w:val="left" w:pos="432"/>
        </w:tabs>
        <w:spacing w:before="43" w:after="0" w:line="240" w:lineRule="auto"/>
        <w:ind w:left="432" w:right="0" w:hanging="312"/>
        <w:jc w:val="left"/>
        <w:rPr>
          <w:sz w:val="21"/>
        </w:rPr>
      </w:pPr>
      <w:r>
        <w:rPr>
          <w:w w:val="95"/>
          <w:sz w:val="21"/>
        </w:rPr>
        <w:t>润滑剂</w:t>
      </w:r>
    </w:p>
    <w:p>
      <w:pPr>
        <w:pStyle w:val="15"/>
        <w:numPr>
          <w:ilvl w:val="0"/>
          <w:numId w:val="18"/>
        </w:numPr>
        <w:tabs>
          <w:tab w:val="left" w:pos="432"/>
        </w:tabs>
        <w:spacing w:before="43" w:after="0" w:line="240" w:lineRule="auto"/>
        <w:ind w:left="432" w:right="0" w:hanging="312"/>
        <w:jc w:val="left"/>
        <w:rPr>
          <w:sz w:val="21"/>
        </w:rPr>
      </w:pPr>
      <w:r>
        <w:rPr>
          <w:w w:val="95"/>
          <w:sz w:val="21"/>
        </w:rPr>
        <w:t>黏合剂</w:t>
      </w:r>
    </w:p>
    <w:p>
      <w:pPr>
        <w:pStyle w:val="15"/>
        <w:numPr>
          <w:ilvl w:val="0"/>
          <w:numId w:val="17"/>
        </w:numPr>
        <w:tabs>
          <w:tab w:val="left" w:pos="437"/>
        </w:tabs>
        <w:spacing w:before="43" w:after="0" w:line="240" w:lineRule="auto"/>
        <w:ind w:left="436" w:right="0" w:hanging="317"/>
        <w:jc w:val="left"/>
        <w:rPr>
          <w:sz w:val="21"/>
        </w:rPr>
      </w:pPr>
      <w:r>
        <w:rPr>
          <w:sz w:val="21"/>
        </w:rPr>
        <w:t>滑石粉在片剂中作（D）</w:t>
      </w:r>
    </w:p>
    <w:p>
      <w:pPr>
        <w:pStyle w:val="15"/>
        <w:numPr>
          <w:ilvl w:val="0"/>
          <w:numId w:val="17"/>
        </w:numPr>
        <w:tabs>
          <w:tab w:val="left" w:pos="437"/>
        </w:tabs>
        <w:spacing w:before="43" w:after="0" w:line="240" w:lineRule="auto"/>
        <w:ind w:left="436" w:right="0" w:hanging="317"/>
        <w:jc w:val="left"/>
        <w:rPr>
          <w:sz w:val="21"/>
        </w:rPr>
      </w:pPr>
      <w:r>
        <w:rPr>
          <w:sz w:val="21"/>
        </w:rPr>
        <w:t>硬脂酸镁在片剂中作（D）</w:t>
      </w:r>
    </w:p>
    <w:p>
      <w:pPr>
        <w:pStyle w:val="15"/>
        <w:numPr>
          <w:ilvl w:val="0"/>
          <w:numId w:val="17"/>
        </w:numPr>
        <w:tabs>
          <w:tab w:val="left" w:pos="437"/>
        </w:tabs>
        <w:spacing w:before="43" w:after="0" w:line="240" w:lineRule="auto"/>
        <w:ind w:left="436" w:right="0" w:hanging="317"/>
        <w:jc w:val="left"/>
        <w:rPr>
          <w:sz w:val="21"/>
        </w:rPr>
      </w:pPr>
      <w:r>
        <w:rPr>
          <w:sz w:val="21"/>
        </w:rPr>
        <w:t>淀粉浆在片剂中作（E）</w:t>
      </w:r>
    </w:p>
    <w:p>
      <w:pPr>
        <w:pStyle w:val="3"/>
        <w:spacing w:before="43"/>
      </w:pPr>
      <w:r>
        <w:drawing>
          <wp:anchor distT="0" distB="0" distL="0" distR="0" simplePos="0" relativeHeight="1024" behindDoc="0" locked="0" layoutInCell="1" allowOverlap="1">
            <wp:simplePos x="0" y="0"/>
            <wp:positionH relativeFrom="page">
              <wp:posOffset>1143000</wp:posOffset>
            </wp:positionH>
            <wp:positionV relativeFrom="paragraph">
              <wp:posOffset>272415</wp:posOffset>
            </wp:positionV>
            <wp:extent cx="2663825" cy="3023870"/>
            <wp:effectExtent l="0" t="0" r="3175" b="508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jpeg"/>
                    <pic:cNvPicPr>
                      <a:picLocks noChangeAspect="1"/>
                    </pic:cNvPicPr>
                  </pic:nvPicPr>
                  <pic:blipFill>
                    <a:blip r:embed="rId15" cstate="print"/>
                    <a:stretch>
                      <a:fillRect/>
                    </a:stretch>
                  </pic:blipFill>
                  <pic:spPr>
                    <a:xfrm>
                      <a:off x="0" y="0"/>
                      <a:ext cx="2663805" cy="3023616"/>
                    </a:xfrm>
                    <a:prstGeom prst="rect">
                      <a:avLst/>
                    </a:prstGeom>
                  </pic:spPr>
                </pic:pic>
              </a:graphicData>
            </a:graphic>
          </wp:anchor>
        </w:drawing>
      </w:r>
      <w:r>
        <w:drawing>
          <wp:anchor distT="0" distB="0" distL="0" distR="0" simplePos="0" relativeHeight="1024" behindDoc="0" locked="0" layoutInCell="1" allowOverlap="1">
            <wp:simplePos x="0" y="0"/>
            <wp:positionH relativeFrom="page">
              <wp:posOffset>1143000</wp:posOffset>
            </wp:positionH>
            <wp:positionV relativeFrom="paragraph">
              <wp:posOffset>3456305</wp:posOffset>
            </wp:positionV>
            <wp:extent cx="2550160" cy="2223135"/>
            <wp:effectExtent l="0" t="0" r="2540" b="5715"/>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1.jpeg"/>
                    <pic:cNvPicPr>
                      <a:picLocks noChangeAspect="1"/>
                    </pic:cNvPicPr>
                  </pic:nvPicPr>
                  <pic:blipFill>
                    <a:blip r:embed="rId16" cstate="print"/>
                    <a:stretch>
                      <a:fillRect/>
                    </a:stretch>
                  </pic:blipFill>
                  <pic:spPr>
                    <a:xfrm>
                      <a:off x="0" y="0"/>
                      <a:ext cx="2550394" cy="2223420"/>
                    </a:xfrm>
                    <a:prstGeom prst="rect">
                      <a:avLst/>
                    </a:prstGeom>
                  </pic:spPr>
                </pic:pic>
              </a:graphicData>
            </a:graphic>
          </wp:anchor>
        </w:drawing>
      </w:r>
      <w:r>
        <w:t>【80-82】</w:t>
      </w:r>
    </w:p>
    <w:p>
      <w:pPr>
        <w:pStyle w:val="3"/>
        <w:spacing w:before="4"/>
        <w:ind w:left="0"/>
        <w:rPr>
          <w:sz w:val="14"/>
        </w:rPr>
      </w:pPr>
    </w:p>
    <w:p>
      <w:pPr>
        <w:pStyle w:val="3"/>
        <w:ind w:left="0"/>
        <w:rPr>
          <w:sz w:val="20"/>
        </w:rPr>
      </w:pPr>
    </w:p>
    <w:p>
      <w:pPr>
        <w:pStyle w:val="3"/>
        <w:ind w:left="0"/>
        <w:rPr>
          <w:sz w:val="20"/>
        </w:rPr>
      </w:pPr>
    </w:p>
    <w:p>
      <w:pPr>
        <w:pStyle w:val="3"/>
        <w:ind w:left="0"/>
        <w:rPr>
          <w:sz w:val="20"/>
        </w:rPr>
      </w:pPr>
    </w:p>
    <w:p>
      <w:pPr>
        <w:pStyle w:val="3"/>
        <w:spacing w:before="2"/>
        <w:ind w:left="0"/>
        <w:rPr>
          <w:sz w:val="22"/>
        </w:rPr>
      </w:pPr>
    </w:p>
    <w:p>
      <w:pPr>
        <w:pStyle w:val="15"/>
        <w:numPr>
          <w:ilvl w:val="0"/>
          <w:numId w:val="17"/>
        </w:numPr>
        <w:tabs>
          <w:tab w:val="left" w:pos="437"/>
        </w:tabs>
        <w:spacing w:before="0" w:after="0" w:line="240" w:lineRule="auto"/>
        <w:ind w:left="436" w:right="0" w:hanging="317"/>
        <w:jc w:val="left"/>
        <w:rPr>
          <w:sz w:val="21"/>
        </w:rPr>
      </w:pPr>
      <w:r>
        <w:rPr>
          <w:sz w:val="21"/>
        </w:rPr>
        <w:t>有收缩血管和兴奋中枢神经作用的化合物是（A）</w:t>
      </w:r>
    </w:p>
    <w:p>
      <w:pPr>
        <w:pStyle w:val="15"/>
        <w:numPr>
          <w:ilvl w:val="0"/>
          <w:numId w:val="17"/>
        </w:numPr>
        <w:tabs>
          <w:tab w:val="left" w:pos="437"/>
        </w:tabs>
        <w:spacing w:before="43" w:after="0" w:line="240" w:lineRule="auto"/>
        <w:ind w:left="436" w:right="0" w:hanging="317"/>
        <w:jc w:val="left"/>
        <w:rPr>
          <w:sz w:val="21"/>
        </w:rPr>
      </w:pPr>
      <w:r>
        <w:rPr>
          <w:sz w:val="21"/>
        </w:rPr>
        <w:t>内含咖啡酸和奎宁酸结构，且有抗菌作用的化合物是（B）</w:t>
      </w:r>
    </w:p>
    <w:p>
      <w:pPr>
        <w:pStyle w:val="3"/>
        <w:spacing w:before="43"/>
      </w:pPr>
      <w:r>
        <w:t>82 含有二萜内脂，具有抗炎作用的化合物是（D）</w:t>
      </w:r>
    </w:p>
    <w:p>
      <w:pPr>
        <w:pStyle w:val="3"/>
        <w:spacing w:before="43"/>
      </w:pPr>
      <w:r>
        <w:t>【83-84】</w:t>
      </w:r>
    </w:p>
    <w:p>
      <w:pPr>
        <w:pStyle w:val="3"/>
        <w:spacing w:before="43" w:line="278" w:lineRule="auto"/>
        <w:ind w:right="7674"/>
      </w:pPr>
      <w:r>
        <w:t>A 疙瘩丁B.星点</w:t>
      </w:r>
    </w:p>
    <w:p>
      <w:pPr>
        <w:spacing w:after="0" w:line="278" w:lineRule="auto"/>
        <w:sectPr>
          <w:pgSz w:w="11910" w:h="16840"/>
          <w:pgMar w:top="1400" w:right="1580" w:bottom="280" w:left="1680" w:header="903" w:footer="0" w:gutter="0"/>
        </w:sectPr>
      </w:pPr>
    </w:p>
    <w:p>
      <w:pPr>
        <w:pStyle w:val="3"/>
        <w:spacing w:before="59" w:line="278" w:lineRule="auto"/>
        <w:ind w:right="7686"/>
      </w:pPr>
      <w:r>
        <w:t>C.起霜 D.砂眼 E</w:t>
      </w:r>
      <w:r>
        <w:rPr>
          <w:spacing w:val="-4"/>
        </w:rPr>
        <w:t>.蚯蚓头</w:t>
      </w:r>
    </w:p>
    <w:p>
      <w:pPr>
        <w:pStyle w:val="15"/>
        <w:numPr>
          <w:ilvl w:val="0"/>
          <w:numId w:val="19"/>
        </w:numPr>
        <w:tabs>
          <w:tab w:val="left" w:pos="435"/>
        </w:tabs>
        <w:spacing w:before="0" w:after="0" w:line="269" w:lineRule="exact"/>
        <w:ind w:left="434" w:right="0" w:hanging="315"/>
        <w:jc w:val="left"/>
        <w:rPr>
          <w:sz w:val="21"/>
        </w:rPr>
      </w:pPr>
      <w:r>
        <w:rPr>
          <w:sz w:val="21"/>
        </w:rPr>
        <w:t>防风的性状鉴别特征是( E</w:t>
      </w:r>
      <w:r>
        <w:rPr>
          <w:spacing w:val="-1"/>
          <w:sz w:val="21"/>
        </w:rPr>
        <w:t xml:space="preserve"> )</w:t>
      </w:r>
    </w:p>
    <w:p>
      <w:pPr>
        <w:pStyle w:val="15"/>
        <w:numPr>
          <w:ilvl w:val="0"/>
          <w:numId w:val="19"/>
        </w:numPr>
        <w:tabs>
          <w:tab w:val="left" w:pos="435"/>
        </w:tabs>
        <w:spacing w:before="43" w:after="0" w:line="240" w:lineRule="auto"/>
        <w:ind w:left="434" w:right="0" w:hanging="315"/>
        <w:jc w:val="left"/>
        <w:rPr>
          <w:sz w:val="21"/>
        </w:rPr>
      </w:pPr>
      <w:r>
        <w:rPr>
          <w:spacing w:val="-1"/>
          <w:sz w:val="21"/>
        </w:rPr>
        <w:t xml:space="preserve">银柴胡的性状鉴别特征是( </w:t>
      </w:r>
      <w:r>
        <w:rPr>
          <w:sz w:val="21"/>
        </w:rPr>
        <w:t>D )</w:t>
      </w:r>
    </w:p>
    <w:p>
      <w:pPr>
        <w:pStyle w:val="3"/>
        <w:spacing w:before="43"/>
      </w:pPr>
      <w:r>
        <w:t>【85-87】</w:t>
      </w:r>
    </w:p>
    <w:p>
      <w:pPr>
        <w:pStyle w:val="3"/>
        <w:spacing w:before="43" w:line="278" w:lineRule="auto"/>
        <w:ind w:right="7686"/>
      </w:pPr>
      <w:r>
        <w:t>A.艾叶 B</w:t>
      </w:r>
      <w:r>
        <w:rPr>
          <w:spacing w:val="-4"/>
        </w:rPr>
        <w:t>.五味子</w:t>
      </w:r>
      <w:r>
        <w:t>C.黄芩 D.黄连 E.葛根</w:t>
      </w:r>
    </w:p>
    <w:p>
      <w:pPr>
        <w:pStyle w:val="15"/>
        <w:numPr>
          <w:ilvl w:val="0"/>
          <w:numId w:val="19"/>
        </w:numPr>
        <w:tabs>
          <w:tab w:val="left" w:pos="435"/>
        </w:tabs>
        <w:spacing w:before="0" w:after="0" w:line="268" w:lineRule="exact"/>
        <w:ind w:left="434" w:right="0" w:hanging="315"/>
        <w:jc w:val="left"/>
        <w:rPr>
          <w:sz w:val="21"/>
        </w:rPr>
      </w:pPr>
      <w:r>
        <w:rPr>
          <w:sz w:val="21"/>
        </w:rPr>
        <w:t>按《中国药典》规定含量测定的指标成分为桉油精的中药是( A</w:t>
      </w:r>
      <w:r>
        <w:rPr>
          <w:spacing w:val="-1"/>
          <w:sz w:val="21"/>
        </w:rPr>
        <w:t xml:space="preserve"> )</w:t>
      </w:r>
    </w:p>
    <w:p>
      <w:pPr>
        <w:pStyle w:val="15"/>
        <w:numPr>
          <w:ilvl w:val="0"/>
          <w:numId w:val="19"/>
        </w:numPr>
        <w:tabs>
          <w:tab w:val="left" w:pos="435"/>
        </w:tabs>
        <w:spacing w:before="43" w:after="0" w:line="240" w:lineRule="auto"/>
        <w:ind w:left="434" w:right="0" w:hanging="315"/>
        <w:jc w:val="left"/>
        <w:rPr>
          <w:sz w:val="21"/>
        </w:rPr>
      </w:pPr>
      <w:r>
        <w:rPr>
          <w:spacing w:val="-1"/>
          <w:sz w:val="21"/>
        </w:rPr>
        <w:t xml:space="preserve">按《中国药典》规定含量测定的指标成分为木脂素类的中药是( </w:t>
      </w:r>
      <w:r>
        <w:rPr>
          <w:sz w:val="21"/>
        </w:rPr>
        <w:t>B )</w:t>
      </w:r>
    </w:p>
    <w:p>
      <w:pPr>
        <w:pStyle w:val="15"/>
        <w:numPr>
          <w:ilvl w:val="0"/>
          <w:numId w:val="19"/>
        </w:numPr>
        <w:tabs>
          <w:tab w:val="left" w:pos="435"/>
        </w:tabs>
        <w:spacing w:before="43" w:after="0" w:line="240" w:lineRule="auto"/>
        <w:ind w:left="434" w:right="0" w:hanging="315"/>
        <w:jc w:val="left"/>
        <w:rPr>
          <w:sz w:val="21"/>
        </w:rPr>
      </w:pPr>
      <w:r>
        <w:rPr>
          <w:sz w:val="21"/>
        </w:rPr>
        <w:t>按《中国药典》规定含量测定的指标成分为小檗碱的中药是( D</w:t>
      </w:r>
      <w:r>
        <w:rPr>
          <w:spacing w:val="-1"/>
          <w:sz w:val="21"/>
        </w:rPr>
        <w:t xml:space="preserve"> )</w:t>
      </w:r>
    </w:p>
    <w:p>
      <w:pPr>
        <w:pStyle w:val="3"/>
        <w:spacing w:before="43"/>
      </w:pPr>
      <w:r>
        <w:t>【88-89】</w:t>
      </w:r>
    </w:p>
    <w:p>
      <w:pPr>
        <w:pStyle w:val="3"/>
        <w:spacing w:before="43" w:line="278" w:lineRule="auto"/>
        <w:ind w:right="7266"/>
      </w:pPr>
      <w:r>
        <w:t>A</w:t>
      </w:r>
      <w:r>
        <w:rPr>
          <w:spacing w:val="-3"/>
        </w:rPr>
        <w:t>.固体分散体</w:t>
      </w:r>
      <w:r>
        <w:t>B.控释制剂 C.微囊</w:t>
      </w:r>
    </w:p>
    <w:p>
      <w:pPr>
        <w:pStyle w:val="3"/>
        <w:spacing w:line="278" w:lineRule="auto"/>
        <w:ind w:right="7477"/>
      </w:pPr>
      <w:r>
        <w:t>D.免疫微球E.脂质体</w:t>
      </w:r>
    </w:p>
    <w:p>
      <w:pPr>
        <w:pStyle w:val="15"/>
        <w:numPr>
          <w:ilvl w:val="0"/>
          <w:numId w:val="19"/>
        </w:numPr>
        <w:tabs>
          <w:tab w:val="left" w:pos="435"/>
        </w:tabs>
        <w:spacing w:before="0" w:after="0" w:line="269" w:lineRule="exact"/>
        <w:ind w:left="434" w:right="0" w:hanging="315"/>
        <w:jc w:val="left"/>
        <w:rPr>
          <w:sz w:val="21"/>
        </w:rPr>
      </w:pPr>
      <w:r>
        <w:rPr>
          <w:sz w:val="21"/>
        </w:rPr>
        <w:t>在规定介质中，可以按要求缓慢恒速释放药物的是( B</w:t>
      </w:r>
      <w:r>
        <w:rPr>
          <w:spacing w:val="-1"/>
          <w:sz w:val="21"/>
        </w:rPr>
        <w:t xml:space="preserve"> )</w:t>
      </w:r>
    </w:p>
    <w:p>
      <w:pPr>
        <w:pStyle w:val="15"/>
        <w:numPr>
          <w:ilvl w:val="0"/>
          <w:numId w:val="19"/>
        </w:numPr>
        <w:tabs>
          <w:tab w:val="left" w:pos="435"/>
        </w:tabs>
        <w:spacing w:before="42" w:after="0" w:line="240" w:lineRule="auto"/>
        <w:ind w:left="434" w:right="0" w:hanging="315"/>
        <w:jc w:val="left"/>
        <w:rPr>
          <w:sz w:val="21"/>
        </w:rPr>
      </w:pPr>
      <w:r>
        <w:rPr>
          <w:sz w:val="21"/>
        </w:rPr>
        <w:t>具有主动靶向作用的是( D</w:t>
      </w:r>
      <w:r>
        <w:rPr>
          <w:spacing w:val="-1"/>
          <w:sz w:val="21"/>
        </w:rPr>
        <w:t xml:space="preserve"> )</w:t>
      </w:r>
    </w:p>
    <w:p>
      <w:pPr>
        <w:pStyle w:val="3"/>
        <w:spacing w:before="43"/>
      </w:pPr>
      <w:r>
        <w:t>【90-92】</w:t>
      </w:r>
    </w:p>
    <w:p>
      <w:pPr>
        <w:pStyle w:val="3"/>
        <w:spacing w:before="43" w:line="278" w:lineRule="auto"/>
        <w:ind w:right="7897"/>
        <w:jc w:val="both"/>
      </w:pPr>
      <w:r>
        <w:t>A.花萼B.柱头C.雄蕊D.花蕾</w:t>
      </w:r>
    </w:p>
    <w:p>
      <w:pPr>
        <w:pStyle w:val="3"/>
        <w:spacing w:line="269" w:lineRule="exact"/>
      </w:pPr>
      <w:r>
        <w:t>E.头状花序</w:t>
      </w:r>
    </w:p>
    <w:p>
      <w:pPr>
        <w:pStyle w:val="15"/>
        <w:numPr>
          <w:ilvl w:val="0"/>
          <w:numId w:val="19"/>
        </w:numPr>
        <w:tabs>
          <w:tab w:val="left" w:pos="435"/>
        </w:tabs>
        <w:spacing w:before="43" w:after="0" w:line="240" w:lineRule="auto"/>
        <w:ind w:left="434" w:right="0" w:hanging="315"/>
        <w:jc w:val="left"/>
        <w:rPr>
          <w:sz w:val="21"/>
        </w:rPr>
      </w:pPr>
      <w:r>
        <w:rPr>
          <w:spacing w:val="-1"/>
          <w:sz w:val="21"/>
        </w:rPr>
        <w:t xml:space="preserve">西红花的药用部位是( </w:t>
      </w:r>
      <w:r>
        <w:rPr>
          <w:sz w:val="21"/>
        </w:rPr>
        <w:t>B )</w:t>
      </w:r>
    </w:p>
    <w:p>
      <w:pPr>
        <w:pStyle w:val="15"/>
        <w:numPr>
          <w:ilvl w:val="0"/>
          <w:numId w:val="19"/>
        </w:numPr>
        <w:tabs>
          <w:tab w:val="left" w:pos="435"/>
        </w:tabs>
        <w:spacing w:before="43" w:after="0" w:line="240" w:lineRule="auto"/>
        <w:ind w:left="434" w:right="0" w:hanging="315"/>
        <w:jc w:val="left"/>
        <w:rPr>
          <w:sz w:val="21"/>
        </w:rPr>
      </w:pPr>
      <w:r>
        <w:rPr>
          <w:spacing w:val="-1"/>
          <w:sz w:val="21"/>
        </w:rPr>
        <w:t xml:space="preserve">辛夷的药用部位是( </w:t>
      </w:r>
      <w:r>
        <w:rPr>
          <w:sz w:val="21"/>
        </w:rPr>
        <w:t>D</w:t>
      </w:r>
      <w:r>
        <w:rPr>
          <w:spacing w:val="-2"/>
          <w:sz w:val="21"/>
        </w:rPr>
        <w:t xml:space="preserve"> )</w:t>
      </w:r>
    </w:p>
    <w:p>
      <w:pPr>
        <w:pStyle w:val="15"/>
        <w:numPr>
          <w:ilvl w:val="0"/>
          <w:numId w:val="19"/>
        </w:numPr>
        <w:tabs>
          <w:tab w:val="left" w:pos="435"/>
        </w:tabs>
        <w:spacing w:before="43" w:after="0" w:line="240" w:lineRule="auto"/>
        <w:ind w:left="434" w:right="0" w:hanging="315"/>
        <w:jc w:val="left"/>
        <w:rPr>
          <w:sz w:val="21"/>
        </w:rPr>
      </w:pPr>
      <w:r>
        <w:rPr>
          <w:spacing w:val="-1"/>
          <w:sz w:val="21"/>
        </w:rPr>
        <w:t xml:space="preserve">菊花的药用部位是( </w:t>
      </w:r>
      <w:r>
        <w:rPr>
          <w:sz w:val="21"/>
        </w:rPr>
        <w:t>E</w:t>
      </w:r>
      <w:r>
        <w:rPr>
          <w:spacing w:val="-2"/>
          <w:sz w:val="21"/>
        </w:rPr>
        <w:t xml:space="preserve"> )</w:t>
      </w:r>
    </w:p>
    <w:p>
      <w:pPr>
        <w:pStyle w:val="3"/>
        <w:spacing w:before="43"/>
      </w:pPr>
      <w:r>
        <w:t>【93-94】</w:t>
      </w:r>
    </w:p>
    <w:p>
      <w:pPr>
        <w:pStyle w:val="15"/>
        <w:numPr>
          <w:ilvl w:val="0"/>
          <w:numId w:val="20"/>
        </w:numPr>
        <w:tabs>
          <w:tab w:val="left" w:pos="332"/>
        </w:tabs>
        <w:spacing w:before="43" w:after="0" w:line="278" w:lineRule="auto"/>
        <w:ind w:left="120" w:right="7897" w:firstLine="0"/>
        <w:jc w:val="both"/>
        <w:rPr>
          <w:sz w:val="21"/>
        </w:rPr>
      </w:pPr>
      <w:r>
        <w:rPr>
          <w:spacing w:val="-8"/>
          <w:sz w:val="21"/>
        </w:rPr>
        <w:t>没药</w:t>
      </w:r>
      <w:r>
        <w:rPr>
          <w:sz w:val="21"/>
        </w:rPr>
        <w:t>B</w:t>
      </w:r>
      <w:r>
        <w:rPr>
          <w:spacing w:val="-6"/>
          <w:sz w:val="21"/>
        </w:rPr>
        <w:t>.儿茶</w:t>
      </w:r>
      <w:r>
        <w:rPr>
          <w:sz w:val="21"/>
        </w:rPr>
        <w:t>C</w:t>
      </w:r>
      <w:r>
        <w:rPr>
          <w:spacing w:val="-6"/>
          <w:sz w:val="21"/>
        </w:rPr>
        <w:t>.血竭</w:t>
      </w:r>
      <w:r>
        <w:rPr>
          <w:sz w:val="21"/>
        </w:rPr>
        <w:t>D</w:t>
      </w:r>
      <w:r>
        <w:rPr>
          <w:spacing w:val="-6"/>
          <w:sz w:val="21"/>
        </w:rPr>
        <w:t>.乳香</w:t>
      </w:r>
      <w:r>
        <w:rPr>
          <w:sz w:val="21"/>
        </w:rPr>
        <w:t>E</w:t>
      </w:r>
      <w:r>
        <w:rPr>
          <w:spacing w:val="-6"/>
          <w:sz w:val="21"/>
        </w:rPr>
        <w:t>.冰片</w:t>
      </w:r>
    </w:p>
    <w:p>
      <w:pPr>
        <w:pStyle w:val="15"/>
        <w:numPr>
          <w:ilvl w:val="0"/>
          <w:numId w:val="19"/>
        </w:numPr>
        <w:tabs>
          <w:tab w:val="left" w:pos="435"/>
        </w:tabs>
        <w:spacing w:before="0" w:after="0" w:line="278" w:lineRule="auto"/>
        <w:ind w:left="120" w:right="220" w:firstLine="0"/>
        <w:jc w:val="left"/>
        <w:rPr>
          <w:sz w:val="21"/>
        </w:rPr>
      </w:pPr>
      <w:r>
        <w:rPr>
          <w:sz w:val="21"/>
        </w:rPr>
        <w:t>呈长卵形滴乳状、类圆形颗粒或黏合成大小不等的不规则块状物，表面黄白色，破碎面有玻璃样光泽或蜡样光泽的药材是( D</w:t>
      </w:r>
      <w:r>
        <w:rPr>
          <w:spacing w:val="-1"/>
          <w:sz w:val="21"/>
        </w:rPr>
        <w:t xml:space="preserve"> )</w:t>
      </w:r>
    </w:p>
    <w:p>
      <w:pPr>
        <w:pStyle w:val="15"/>
        <w:numPr>
          <w:ilvl w:val="0"/>
          <w:numId w:val="19"/>
        </w:numPr>
        <w:tabs>
          <w:tab w:val="left" w:pos="435"/>
        </w:tabs>
        <w:spacing w:before="0" w:after="0" w:line="278" w:lineRule="auto"/>
        <w:ind w:left="120" w:right="220" w:firstLine="0"/>
        <w:jc w:val="left"/>
        <w:rPr>
          <w:sz w:val="21"/>
        </w:rPr>
      </w:pPr>
      <w:r>
        <w:rPr>
          <w:sz w:val="21"/>
        </w:rPr>
        <w:t>呈方形或不规则块状表面棕褐色或黑褐色光滑而稍具光泽质硬易碎有细孔遇潮有黏性气微味涩、略回甜的药材是( B</w:t>
      </w:r>
      <w:r>
        <w:rPr>
          <w:spacing w:val="-1"/>
          <w:sz w:val="21"/>
        </w:rPr>
        <w:t xml:space="preserve"> )</w:t>
      </w:r>
    </w:p>
    <w:p>
      <w:pPr>
        <w:pStyle w:val="3"/>
        <w:spacing w:line="269" w:lineRule="exact"/>
      </w:pPr>
      <w:r>
        <w:t>【95-97】</w:t>
      </w:r>
    </w:p>
    <w:p>
      <w:pPr>
        <w:pStyle w:val="3"/>
        <w:spacing w:before="42"/>
      </w:pPr>
      <w:r>
        <w:t>A 增溶剂</w:t>
      </w:r>
    </w:p>
    <w:p>
      <w:pPr>
        <w:pStyle w:val="15"/>
        <w:numPr>
          <w:ilvl w:val="0"/>
          <w:numId w:val="20"/>
        </w:numPr>
        <w:tabs>
          <w:tab w:val="left" w:pos="432"/>
        </w:tabs>
        <w:spacing w:before="43" w:after="0" w:line="240" w:lineRule="auto"/>
        <w:ind w:left="432" w:right="0" w:hanging="312"/>
        <w:jc w:val="left"/>
        <w:rPr>
          <w:sz w:val="21"/>
        </w:rPr>
      </w:pPr>
      <w:r>
        <w:rPr>
          <w:sz w:val="21"/>
        </w:rPr>
        <w:t>润湿剂</w:t>
      </w:r>
    </w:p>
    <w:p>
      <w:pPr>
        <w:spacing w:after="0" w:line="240" w:lineRule="auto"/>
        <w:jc w:val="left"/>
        <w:rPr>
          <w:sz w:val="21"/>
        </w:rPr>
        <w:sectPr>
          <w:pgSz w:w="11910" w:h="16840"/>
          <w:pgMar w:top="1400" w:right="1580" w:bottom="280" w:left="1680" w:header="903" w:footer="0" w:gutter="0"/>
        </w:sectPr>
      </w:pPr>
    </w:p>
    <w:p>
      <w:pPr>
        <w:pStyle w:val="15"/>
        <w:numPr>
          <w:ilvl w:val="0"/>
          <w:numId w:val="20"/>
        </w:numPr>
        <w:tabs>
          <w:tab w:val="left" w:pos="432"/>
        </w:tabs>
        <w:spacing w:before="59" w:after="0" w:line="240" w:lineRule="auto"/>
        <w:ind w:left="432" w:right="0" w:hanging="312"/>
        <w:jc w:val="left"/>
        <w:rPr>
          <w:sz w:val="21"/>
        </w:rPr>
      </w:pPr>
      <w:r>
        <w:rPr>
          <w:w w:val="95"/>
          <w:sz w:val="21"/>
        </w:rPr>
        <w:t>抑菌剂</w:t>
      </w:r>
    </w:p>
    <w:p>
      <w:pPr>
        <w:pStyle w:val="15"/>
        <w:numPr>
          <w:ilvl w:val="0"/>
          <w:numId w:val="20"/>
        </w:numPr>
        <w:tabs>
          <w:tab w:val="left" w:pos="432"/>
        </w:tabs>
        <w:spacing w:before="43" w:after="0" w:line="240" w:lineRule="auto"/>
        <w:ind w:left="432" w:right="0" w:hanging="312"/>
        <w:jc w:val="left"/>
        <w:rPr>
          <w:sz w:val="21"/>
        </w:rPr>
      </w:pPr>
      <w:r>
        <w:rPr>
          <w:w w:val="95"/>
          <w:sz w:val="21"/>
        </w:rPr>
        <w:t>助悬剂</w:t>
      </w:r>
    </w:p>
    <w:p>
      <w:pPr>
        <w:pStyle w:val="15"/>
        <w:numPr>
          <w:ilvl w:val="0"/>
          <w:numId w:val="20"/>
        </w:numPr>
        <w:tabs>
          <w:tab w:val="left" w:pos="432"/>
        </w:tabs>
        <w:spacing w:before="43" w:after="0" w:line="240" w:lineRule="auto"/>
        <w:ind w:left="432" w:right="0" w:hanging="312"/>
        <w:jc w:val="left"/>
        <w:rPr>
          <w:sz w:val="21"/>
        </w:rPr>
      </w:pPr>
      <w:r>
        <w:rPr>
          <w:w w:val="95"/>
          <w:sz w:val="21"/>
        </w:rPr>
        <w:t>助溶剂</w:t>
      </w:r>
    </w:p>
    <w:p>
      <w:pPr>
        <w:pStyle w:val="15"/>
        <w:numPr>
          <w:ilvl w:val="0"/>
          <w:numId w:val="19"/>
        </w:numPr>
        <w:tabs>
          <w:tab w:val="left" w:pos="540"/>
        </w:tabs>
        <w:spacing w:before="43" w:after="0" w:line="240" w:lineRule="auto"/>
        <w:ind w:left="540" w:right="0" w:hanging="420"/>
        <w:jc w:val="left"/>
        <w:rPr>
          <w:sz w:val="21"/>
        </w:rPr>
      </w:pPr>
      <w:r>
        <w:rPr>
          <w:sz w:val="21"/>
        </w:rPr>
        <w:t>鱼腥草滴眼液中含有羟苯乙酸是作为（C）</w:t>
      </w:r>
    </w:p>
    <w:p>
      <w:pPr>
        <w:pStyle w:val="15"/>
        <w:numPr>
          <w:ilvl w:val="0"/>
          <w:numId w:val="19"/>
        </w:numPr>
        <w:tabs>
          <w:tab w:val="left" w:pos="540"/>
        </w:tabs>
        <w:spacing w:before="43" w:after="0" w:line="240" w:lineRule="auto"/>
        <w:ind w:left="540" w:right="0" w:hanging="420"/>
        <w:jc w:val="left"/>
        <w:rPr>
          <w:sz w:val="21"/>
        </w:rPr>
      </w:pPr>
      <w:r>
        <w:rPr>
          <w:sz w:val="21"/>
        </w:rPr>
        <w:t>小儿腹泻宁中含有的山梨酸作为（C）</w:t>
      </w:r>
    </w:p>
    <w:p>
      <w:pPr>
        <w:pStyle w:val="15"/>
        <w:numPr>
          <w:ilvl w:val="0"/>
          <w:numId w:val="19"/>
        </w:numPr>
        <w:tabs>
          <w:tab w:val="left" w:pos="540"/>
        </w:tabs>
        <w:spacing w:before="43" w:after="0" w:line="240" w:lineRule="auto"/>
        <w:ind w:left="540" w:right="0" w:hanging="420"/>
        <w:jc w:val="left"/>
        <w:rPr>
          <w:sz w:val="21"/>
        </w:rPr>
      </w:pPr>
      <w:r>
        <w:rPr>
          <w:sz w:val="21"/>
        </w:rPr>
        <w:t>炉甘石洗剂为混选液型液体制剂，甘油为（D）</w:t>
      </w:r>
    </w:p>
    <w:p>
      <w:pPr>
        <w:pStyle w:val="3"/>
        <w:spacing w:before="43"/>
      </w:pPr>
      <w:r>
        <w:t>【98-100】</w:t>
      </w:r>
    </w:p>
    <w:p>
      <w:pPr>
        <w:pStyle w:val="15"/>
        <w:numPr>
          <w:ilvl w:val="0"/>
          <w:numId w:val="21"/>
        </w:numPr>
        <w:tabs>
          <w:tab w:val="left" w:pos="432"/>
        </w:tabs>
        <w:spacing w:before="43" w:after="0" w:line="240" w:lineRule="auto"/>
        <w:ind w:left="432" w:right="0" w:hanging="312"/>
        <w:jc w:val="left"/>
        <w:rPr>
          <w:sz w:val="21"/>
        </w:rPr>
      </w:pPr>
      <w:r>
        <w:rPr>
          <w:spacing w:val="-1"/>
          <w:w w:val="95"/>
          <w:sz w:val="21"/>
        </w:rPr>
        <w:t>水丸</w:t>
      </w:r>
    </w:p>
    <w:p>
      <w:pPr>
        <w:pStyle w:val="15"/>
        <w:numPr>
          <w:ilvl w:val="0"/>
          <w:numId w:val="21"/>
        </w:numPr>
        <w:tabs>
          <w:tab w:val="left" w:pos="432"/>
        </w:tabs>
        <w:spacing w:before="43" w:after="0" w:line="240" w:lineRule="auto"/>
        <w:ind w:left="432" w:right="0" w:hanging="312"/>
        <w:jc w:val="left"/>
        <w:rPr>
          <w:sz w:val="21"/>
        </w:rPr>
      </w:pPr>
      <w:r>
        <w:rPr>
          <w:spacing w:val="-1"/>
          <w:w w:val="95"/>
          <w:sz w:val="21"/>
        </w:rPr>
        <w:t>糊丸</w:t>
      </w:r>
    </w:p>
    <w:p>
      <w:pPr>
        <w:pStyle w:val="15"/>
        <w:numPr>
          <w:ilvl w:val="0"/>
          <w:numId w:val="21"/>
        </w:numPr>
        <w:tabs>
          <w:tab w:val="left" w:pos="432"/>
        </w:tabs>
        <w:spacing w:before="43" w:after="0" w:line="240" w:lineRule="auto"/>
        <w:ind w:left="432" w:right="0" w:hanging="312"/>
        <w:jc w:val="left"/>
        <w:rPr>
          <w:sz w:val="21"/>
        </w:rPr>
      </w:pPr>
      <w:r>
        <w:rPr>
          <w:sz w:val="21"/>
        </w:rPr>
        <w:t>浓缩丸</w:t>
      </w:r>
    </w:p>
    <w:p>
      <w:pPr>
        <w:pStyle w:val="15"/>
        <w:numPr>
          <w:ilvl w:val="0"/>
          <w:numId w:val="21"/>
        </w:numPr>
        <w:tabs>
          <w:tab w:val="left" w:pos="432"/>
        </w:tabs>
        <w:spacing w:before="43" w:after="0" w:line="240" w:lineRule="auto"/>
        <w:ind w:left="432" w:right="0" w:hanging="312"/>
        <w:jc w:val="left"/>
        <w:rPr>
          <w:sz w:val="21"/>
        </w:rPr>
      </w:pPr>
      <w:r>
        <w:rPr>
          <w:spacing w:val="-1"/>
          <w:w w:val="95"/>
          <w:sz w:val="21"/>
        </w:rPr>
        <w:t>蜜丸</w:t>
      </w:r>
    </w:p>
    <w:p>
      <w:pPr>
        <w:pStyle w:val="15"/>
        <w:numPr>
          <w:ilvl w:val="0"/>
          <w:numId w:val="21"/>
        </w:numPr>
        <w:tabs>
          <w:tab w:val="left" w:pos="432"/>
        </w:tabs>
        <w:spacing w:before="43" w:after="0" w:line="240" w:lineRule="auto"/>
        <w:ind w:left="432" w:right="0" w:hanging="312"/>
        <w:jc w:val="left"/>
        <w:rPr>
          <w:sz w:val="21"/>
        </w:rPr>
      </w:pPr>
      <w:r>
        <w:rPr>
          <w:spacing w:val="-1"/>
          <w:w w:val="95"/>
          <w:sz w:val="21"/>
        </w:rPr>
        <w:t>滴丸</w:t>
      </w:r>
    </w:p>
    <w:p>
      <w:pPr>
        <w:pStyle w:val="15"/>
        <w:numPr>
          <w:ilvl w:val="0"/>
          <w:numId w:val="19"/>
        </w:numPr>
        <w:tabs>
          <w:tab w:val="left" w:pos="540"/>
        </w:tabs>
        <w:spacing w:before="43" w:after="0" w:line="240" w:lineRule="auto"/>
        <w:ind w:left="540" w:right="0" w:hanging="420"/>
        <w:jc w:val="left"/>
        <w:rPr>
          <w:sz w:val="21"/>
        </w:rPr>
      </w:pPr>
      <w:r>
        <w:rPr>
          <w:sz w:val="21"/>
        </w:rPr>
        <w:t>具有消导功效的中药处方易制成的丸剂是（A）</w:t>
      </w:r>
    </w:p>
    <w:p>
      <w:pPr>
        <w:pStyle w:val="15"/>
        <w:numPr>
          <w:ilvl w:val="0"/>
          <w:numId w:val="19"/>
        </w:numPr>
        <w:tabs>
          <w:tab w:val="left" w:pos="540"/>
        </w:tabs>
        <w:spacing w:before="42" w:after="0" w:line="278" w:lineRule="auto"/>
        <w:ind w:left="120" w:right="3589" w:firstLine="0"/>
        <w:jc w:val="both"/>
        <w:rPr>
          <w:b/>
          <w:sz w:val="21"/>
        </w:rPr>
      </w:pPr>
      <w:r>
        <w:rPr>
          <w:sz w:val="21"/>
        </w:rPr>
        <w:t xml:space="preserve">具有滋补作用的中药处方中宜制成的丸剂是（D） 100.通常含有刺激性中药的处方宜制成的丸剂是（B） </w:t>
      </w:r>
      <w:r>
        <w:rPr>
          <w:b/>
          <w:sz w:val="21"/>
        </w:rPr>
        <w:t>综合分析选题择</w:t>
      </w:r>
    </w:p>
    <w:p>
      <w:pPr>
        <w:pStyle w:val="2"/>
        <w:ind w:left="1770" w:right="1448"/>
        <w:jc w:val="center"/>
      </w:pPr>
      <w:r>
        <w:t>（一）</w:t>
      </w:r>
    </w:p>
    <w:p>
      <w:pPr>
        <w:pStyle w:val="3"/>
        <w:spacing w:before="43" w:line="278" w:lineRule="auto"/>
        <w:ind w:right="212" w:firstLine="420"/>
        <w:jc w:val="both"/>
      </w:pPr>
      <w:r>
        <w:t>某男,42</w:t>
      </w:r>
      <w:r>
        <w:rPr>
          <w:spacing w:val="-19"/>
        </w:rPr>
        <w:t xml:space="preserve"> 岁。</w:t>
      </w:r>
      <w:r>
        <w:t>5</w:t>
      </w:r>
      <w:r>
        <w:rPr>
          <w:spacing w:val="-8"/>
        </w:rPr>
        <w:t xml:space="preserve"> 年前诊断为糖尿病，经中西药治疗病情得以控制。近日血糖有所升高， </w:t>
      </w:r>
      <w:r>
        <w:rPr>
          <w:spacing w:val="-11"/>
        </w:rPr>
        <w:t xml:space="preserve">遂求中医诊治刻下多食善饥每日需进食十余餐餐后 </w:t>
      </w:r>
      <w:r>
        <w:t>2</w:t>
      </w:r>
      <w:r>
        <w:rPr>
          <w:spacing w:val="-14"/>
        </w:rPr>
        <w:t xml:space="preserve"> 小时左右便出现饥饿感伴口渴多饮、乏</w:t>
      </w:r>
      <w:r>
        <w:rPr>
          <w:spacing w:val="-11"/>
          <w:w w:val="95"/>
        </w:rPr>
        <w:t xml:space="preserve">力、小便频数而多、口苦咽千、舌质红、苔黄燥、脉细数。医生诊断为消渴病，证属阴虚火   </w:t>
      </w:r>
      <w:r>
        <w:rPr>
          <w:spacing w:val="-10"/>
        </w:rPr>
        <w:t>旺、津液被伤。处方：生石膏(先煎</w:t>
      </w:r>
      <w:r>
        <w:t>)30g</w:t>
      </w:r>
      <w:r>
        <w:rPr>
          <w:spacing w:val="-23"/>
        </w:rPr>
        <w:t xml:space="preserve"> 熟地黄 </w:t>
      </w:r>
      <w:r>
        <w:t>10g</w:t>
      </w:r>
      <w:r>
        <w:rPr>
          <w:spacing w:val="-28"/>
        </w:rPr>
        <w:t xml:space="preserve"> 麦冬 </w:t>
      </w:r>
      <w:r>
        <w:t>10g</w:t>
      </w:r>
      <w:r>
        <w:rPr>
          <w:spacing w:val="-28"/>
        </w:rPr>
        <w:t xml:space="preserve"> 知母 </w:t>
      </w:r>
      <w:r>
        <w:t>10g</w:t>
      </w:r>
      <w:r>
        <w:rPr>
          <w:spacing w:val="-28"/>
        </w:rPr>
        <w:t xml:space="preserve"> 牛膝 </w:t>
      </w:r>
      <w:r>
        <w:t>10g</w:t>
      </w:r>
      <w:r>
        <w:rPr>
          <w:spacing w:val="-27"/>
        </w:rPr>
        <w:t xml:space="preserve"> 柴胡 </w:t>
      </w:r>
      <w:r>
        <w:rPr>
          <w:spacing w:val="-8"/>
        </w:rPr>
        <w:t>5g</w:t>
      </w:r>
      <w:r>
        <w:rPr>
          <w:spacing w:val="-4"/>
        </w:rPr>
        <w:t>，葛</w:t>
      </w:r>
      <w:r>
        <w:rPr>
          <w:spacing w:val="-30"/>
        </w:rPr>
        <w:t xml:space="preserve">根 </w:t>
      </w:r>
      <w:r>
        <w:t>10g</w:t>
      </w:r>
      <w:r>
        <w:rPr>
          <w:spacing w:val="-26"/>
        </w:rPr>
        <w:t xml:space="preserve"> 生甘 </w:t>
      </w:r>
      <w:r>
        <w:t>3g</w:t>
      </w:r>
    </w:p>
    <w:p>
      <w:pPr>
        <w:pStyle w:val="15"/>
        <w:numPr>
          <w:ilvl w:val="0"/>
          <w:numId w:val="22"/>
        </w:numPr>
        <w:tabs>
          <w:tab w:val="left" w:pos="543"/>
        </w:tabs>
        <w:spacing w:before="0" w:after="0" w:line="278" w:lineRule="auto"/>
        <w:ind w:left="120" w:right="5060" w:firstLine="0"/>
        <w:jc w:val="left"/>
        <w:rPr>
          <w:sz w:val="21"/>
        </w:rPr>
      </w:pPr>
      <w:r>
        <w:rPr>
          <w:w w:val="95"/>
          <w:sz w:val="21"/>
        </w:rPr>
        <w:t xml:space="preserve">方中生石膏与知母配伍属于（D） </w:t>
      </w:r>
      <w:r>
        <w:rPr>
          <w:sz w:val="21"/>
        </w:rPr>
        <w:t>A.相使</w:t>
      </w:r>
    </w:p>
    <w:p>
      <w:pPr>
        <w:pStyle w:val="3"/>
        <w:spacing w:line="278" w:lineRule="auto"/>
        <w:ind w:right="7897"/>
        <w:jc w:val="both"/>
      </w:pPr>
      <w:r>
        <w:t>B.相畏C.相杀D.相须E.相恶</w:t>
      </w:r>
    </w:p>
    <w:p>
      <w:pPr>
        <w:pStyle w:val="15"/>
        <w:numPr>
          <w:ilvl w:val="0"/>
          <w:numId w:val="22"/>
        </w:numPr>
        <w:tabs>
          <w:tab w:val="left" w:pos="543"/>
        </w:tabs>
        <w:spacing w:before="0" w:after="0" w:line="278" w:lineRule="auto"/>
        <w:ind w:left="120" w:right="859" w:firstLine="0"/>
        <w:jc w:val="left"/>
        <w:rPr>
          <w:sz w:val="21"/>
        </w:rPr>
      </w:pPr>
      <w:r>
        <w:rPr>
          <w:w w:val="95"/>
          <w:sz w:val="21"/>
        </w:rPr>
        <w:t xml:space="preserve">根据口苦咽干、舌质红苔黄燥、脉细数的病症特点处方中使用不当的中药是(E)  </w:t>
      </w:r>
      <w:r>
        <w:rPr>
          <w:sz w:val="21"/>
        </w:rPr>
        <w:t>A.麦冬</w:t>
      </w:r>
    </w:p>
    <w:p>
      <w:pPr>
        <w:pStyle w:val="3"/>
        <w:spacing w:line="278" w:lineRule="auto"/>
        <w:ind w:right="7686"/>
      </w:pPr>
      <w:r>
        <w:t>B.知母 C.柴胡 D.牛膝 E</w:t>
      </w:r>
      <w:r>
        <w:rPr>
          <w:spacing w:val="-4"/>
        </w:rPr>
        <w:t>.熟地黄</w:t>
      </w:r>
    </w:p>
    <w:p>
      <w:pPr>
        <w:pStyle w:val="15"/>
        <w:numPr>
          <w:ilvl w:val="0"/>
          <w:numId w:val="22"/>
        </w:numPr>
        <w:tabs>
          <w:tab w:val="left" w:pos="540"/>
        </w:tabs>
        <w:spacing w:before="0" w:after="0" w:line="278" w:lineRule="auto"/>
        <w:ind w:left="120" w:right="4009" w:firstLine="0"/>
        <w:jc w:val="left"/>
        <w:rPr>
          <w:sz w:val="21"/>
        </w:rPr>
      </w:pPr>
      <w:r>
        <w:rPr>
          <w:sz w:val="21"/>
        </w:rPr>
        <w:t>方中葛根有效成分葛根素的结构类型是（D） A.醌类</w:t>
      </w:r>
    </w:p>
    <w:p>
      <w:pPr>
        <w:pStyle w:val="3"/>
        <w:spacing w:line="278" w:lineRule="auto"/>
        <w:ind w:right="7477"/>
      </w:pPr>
      <w:r>
        <w:t>B</w:t>
      </w:r>
      <w:r>
        <w:rPr>
          <w:spacing w:val="-3"/>
        </w:rPr>
        <w:t>.强心苷类</w:t>
      </w:r>
      <w:r>
        <w:t>C.单萜类 D.黄酮类</w:t>
      </w:r>
    </w:p>
    <w:p>
      <w:pPr>
        <w:pStyle w:val="3"/>
        <w:spacing w:line="269" w:lineRule="exact"/>
      </w:pPr>
      <w:r>
        <w:t>E.甾体皂苷类</w:t>
      </w:r>
    </w:p>
    <w:p>
      <w:pPr>
        <w:pStyle w:val="3"/>
        <w:ind w:left="0"/>
        <w:rPr>
          <w:sz w:val="20"/>
        </w:rPr>
      </w:pPr>
    </w:p>
    <w:p>
      <w:pPr>
        <w:pStyle w:val="3"/>
        <w:ind w:left="0"/>
        <w:rPr>
          <w:sz w:val="20"/>
        </w:rPr>
      </w:pPr>
    </w:p>
    <w:p>
      <w:pPr>
        <w:pStyle w:val="3"/>
        <w:ind w:left="0"/>
        <w:rPr>
          <w:sz w:val="20"/>
        </w:rPr>
      </w:pPr>
    </w:p>
    <w:p>
      <w:pPr>
        <w:pStyle w:val="3"/>
        <w:spacing w:before="3"/>
        <w:ind w:left="0"/>
        <w:rPr>
          <w:sz w:val="16"/>
        </w:rPr>
      </w:pPr>
    </w:p>
    <w:p>
      <w:pPr>
        <w:pStyle w:val="2"/>
        <w:ind w:left="1770" w:right="1867"/>
        <w:jc w:val="center"/>
      </w:pPr>
      <w:r>
        <w:t>（二）</w:t>
      </w:r>
    </w:p>
    <w:p>
      <w:pPr>
        <w:spacing w:after="0"/>
        <w:jc w:val="center"/>
        <w:sectPr>
          <w:pgSz w:w="11910" w:h="16840"/>
          <w:pgMar w:top="1400" w:right="1580" w:bottom="280" w:left="1680" w:header="903" w:footer="0" w:gutter="0"/>
        </w:sectPr>
      </w:pPr>
    </w:p>
    <w:p>
      <w:pPr>
        <w:pStyle w:val="3"/>
        <w:spacing w:before="59" w:line="278" w:lineRule="auto"/>
        <w:ind w:right="212" w:firstLine="420"/>
        <w:jc w:val="both"/>
      </w:pPr>
      <w:r>
        <w:rPr>
          <w:spacing w:val="3"/>
        </w:rPr>
        <w:t xml:space="preserve">追风透骨丸(处方)制川乌 </w:t>
      </w:r>
      <w:r>
        <w:t>100g</w:t>
      </w:r>
      <w:r>
        <w:rPr>
          <w:spacing w:val="-21"/>
        </w:rPr>
        <w:t xml:space="preserve"> 白芷 </w:t>
      </w:r>
      <w:r>
        <w:t>100g</w:t>
      </w:r>
      <w:r>
        <w:rPr>
          <w:spacing w:val="-15"/>
        </w:rPr>
        <w:t xml:space="preserve"> 制草乌 </w:t>
      </w:r>
      <w:r>
        <w:t>100g</w:t>
      </w:r>
      <w:r>
        <w:rPr>
          <w:spacing w:val="-3"/>
        </w:rPr>
        <w:t xml:space="preserve"> 香附(制</w:t>
      </w:r>
      <w:r>
        <w:t>)100g</w:t>
      </w:r>
      <w:r>
        <w:rPr>
          <w:spacing w:val="-21"/>
        </w:rPr>
        <w:t xml:space="preserve"> 甘草 </w:t>
      </w:r>
      <w:r>
        <w:t>100g</w:t>
      </w:r>
      <w:r>
        <w:rPr>
          <w:spacing w:val="-13"/>
        </w:rPr>
        <w:t xml:space="preserve"> 白术</w:t>
      </w:r>
      <w:r>
        <w:rPr>
          <w:spacing w:val="1"/>
        </w:rPr>
        <w:t>(炒</w:t>
      </w:r>
      <w:r>
        <w:t>)50g</w:t>
      </w:r>
      <w:r>
        <w:rPr>
          <w:spacing w:val="-9"/>
        </w:rPr>
        <w:t xml:space="preserve"> 没药(制</w:t>
      </w:r>
      <w:r>
        <w:t>)209</w:t>
      </w:r>
      <w:r>
        <w:rPr>
          <w:spacing w:val="-26"/>
        </w:rPr>
        <w:t xml:space="preserve"> 麻黄 </w:t>
      </w:r>
      <w:r>
        <w:t>100g</w:t>
      </w:r>
      <w:r>
        <w:rPr>
          <w:spacing w:val="-26"/>
        </w:rPr>
        <w:t xml:space="preserve"> 川芎 </w:t>
      </w:r>
      <w:r>
        <w:t>100g</w:t>
      </w:r>
      <w:r>
        <w:rPr>
          <w:spacing w:val="1"/>
        </w:rPr>
        <w:t>，乳香(制</w:t>
      </w:r>
      <w:r>
        <w:t>)50g</w:t>
      </w:r>
      <w:r>
        <w:rPr>
          <w:spacing w:val="-12"/>
        </w:rPr>
        <w:t xml:space="preserve">，秦艽 </w:t>
      </w:r>
      <w:r>
        <w:t>50g</w:t>
      </w:r>
      <w:r>
        <w:rPr>
          <w:spacing w:val="-26"/>
        </w:rPr>
        <w:t xml:space="preserve"> 地龙 </w:t>
      </w:r>
      <w:r>
        <w:t>100g</w:t>
      </w:r>
      <w:r>
        <w:rPr>
          <w:spacing w:val="-26"/>
        </w:rPr>
        <w:t xml:space="preserve"> 当归 </w:t>
      </w:r>
      <w:r>
        <w:t>50g</w:t>
      </w:r>
      <w:r>
        <w:rPr>
          <w:spacing w:val="-26"/>
        </w:rPr>
        <w:t xml:space="preserve"> 茯</w:t>
      </w:r>
      <w:r>
        <w:rPr>
          <w:spacing w:val="-40"/>
        </w:rPr>
        <w:t xml:space="preserve">苓 </w:t>
      </w:r>
      <w:r>
        <w:t>200g</w:t>
      </w:r>
      <w:r>
        <w:rPr>
          <w:spacing w:val="-23"/>
        </w:rPr>
        <w:t xml:space="preserve"> 赤小豆 </w:t>
      </w:r>
      <w:r>
        <w:rPr>
          <w:spacing w:val="-4"/>
        </w:rPr>
        <w:t>100g</w:t>
      </w:r>
      <w:r>
        <w:rPr>
          <w:spacing w:val="-15"/>
        </w:rPr>
        <w:t xml:space="preserve">，羌活 </w:t>
      </w:r>
      <w:r>
        <w:t>1009</w:t>
      </w:r>
      <w:r>
        <w:rPr>
          <w:spacing w:val="-27"/>
        </w:rPr>
        <w:t xml:space="preserve"> 天麻 </w:t>
      </w:r>
      <w:r>
        <w:t>509</w:t>
      </w:r>
      <w:r>
        <w:rPr>
          <w:spacing w:val="-27"/>
        </w:rPr>
        <w:t xml:space="preserve"> 赤芍 </w:t>
      </w:r>
      <w:r>
        <w:t>100g</w:t>
      </w:r>
      <w:r>
        <w:rPr>
          <w:spacing w:val="-27"/>
        </w:rPr>
        <w:t xml:space="preserve"> 细辛 </w:t>
      </w:r>
      <w:r>
        <w:t>100g</w:t>
      </w:r>
      <w:r>
        <w:rPr>
          <w:spacing w:val="-27"/>
        </w:rPr>
        <w:t xml:space="preserve"> 防风 </w:t>
      </w:r>
      <w:r>
        <w:rPr>
          <w:spacing w:val="-5"/>
        </w:rPr>
        <w:t>50g</w:t>
      </w:r>
      <w:r>
        <w:rPr>
          <w:spacing w:val="-2"/>
        </w:rPr>
        <w:t>，天南星制</w:t>
      </w:r>
      <w:r>
        <w:t>)100g</w:t>
      </w:r>
      <w:r>
        <w:rPr>
          <w:spacing w:val="-27"/>
        </w:rPr>
        <w:t xml:space="preserve"> 桂</w:t>
      </w:r>
      <w:r>
        <w:rPr>
          <w:spacing w:val="-41"/>
        </w:rPr>
        <w:t xml:space="preserve">枝 </w:t>
      </w:r>
      <w:r>
        <w:t>50g</w:t>
      </w:r>
      <w:r>
        <w:rPr>
          <w:spacing w:val="-22"/>
        </w:rPr>
        <w:t xml:space="preserve"> 甘松息 </w:t>
      </w:r>
      <w:r>
        <w:t>50g</w:t>
      </w:r>
      <w:r>
        <w:rPr>
          <w:spacing w:val="-3"/>
        </w:rPr>
        <w:t xml:space="preserve">【制法】以上二十三味粉碎成细粉过筛混匀。每 </w:t>
      </w:r>
      <w:r>
        <w:t>100g</w:t>
      </w:r>
      <w:r>
        <w:rPr>
          <w:spacing w:val="-18"/>
        </w:rPr>
        <w:t xml:space="preserve"> 粉末</w:t>
      </w:r>
    </w:p>
    <w:p>
      <w:pPr>
        <w:pStyle w:val="3"/>
        <w:spacing w:line="278" w:lineRule="auto"/>
        <w:ind w:right="217"/>
      </w:pPr>
      <w:r>
        <w:t>用炼蜜 55~659。加适量水制成水蜜丸。另将滑石粉、红氧化铁、胭脂红适量混匀作包衣材料包衣干燥即得。</w:t>
      </w:r>
    </w:p>
    <w:p>
      <w:pPr>
        <w:pStyle w:val="15"/>
        <w:numPr>
          <w:ilvl w:val="0"/>
          <w:numId w:val="22"/>
        </w:numPr>
        <w:tabs>
          <w:tab w:val="left" w:pos="543"/>
        </w:tabs>
        <w:spacing w:before="0" w:after="0" w:line="278" w:lineRule="auto"/>
        <w:ind w:left="120" w:right="807" w:firstLine="0"/>
        <w:jc w:val="left"/>
        <w:rPr>
          <w:sz w:val="21"/>
        </w:rPr>
      </w:pPr>
      <w:r>
        <w:rPr>
          <w:spacing w:val="-3"/>
          <w:sz w:val="21"/>
        </w:rPr>
        <w:t xml:space="preserve">《中国药典》对马兜铃酸进行限量检查要求其含量不得过 </w:t>
      </w:r>
      <w:r>
        <w:rPr>
          <w:sz w:val="21"/>
        </w:rPr>
        <w:t>0.001%的饮片是（D） A.白正</w:t>
      </w:r>
    </w:p>
    <w:p>
      <w:pPr>
        <w:pStyle w:val="3"/>
        <w:spacing w:line="278" w:lineRule="auto"/>
        <w:ind w:right="7686"/>
      </w:pPr>
      <w:r>
        <w:t>B.羌活 C.秦艽 D.细辛 E</w:t>
      </w:r>
      <w:r>
        <w:rPr>
          <w:spacing w:val="-4"/>
        </w:rPr>
        <w:t>.制草乌</w:t>
      </w:r>
    </w:p>
    <w:p>
      <w:pPr>
        <w:pStyle w:val="15"/>
        <w:numPr>
          <w:ilvl w:val="0"/>
          <w:numId w:val="22"/>
        </w:numPr>
        <w:tabs>
          <w:tab w:val="left" w:pos="543"/>
        </w:tabs>
        <w:spacing w:before="0" w:after="0" w:line="278" w:lineRule="auto"/>
        <w:ind w:left="120" w:right="860" w:firstLine="0"/>
        <w:jc w:val="left"/>
        <w:rPr>
          <w:sz w:val="21"/>
        </w:rPr>
      </w:pPr>
      <w:r>
        <w:rPr>
          <w:w w:val="95"/>
          <w:sz w:val="21"/>
        </w:rPr>
        <w:t xml:space="preserve">处方中含有生物碱类成分若炮制不当或服用过量可导致心律失常的饮片是（B）  </w:t>
      </w:r>
      <w:r>
        <w:rPr>
          <w:sz w:val="21"/>
        </w:rPr>
        <w:t>A.香附制</w:t>
      </w:r>
    </w:p>
    <w:p>
      <w:pPr>
        <w:pStyle w:val="3"/>
        <w:spacing w:line="278" w:lineRule="auto"/>
        <w:ind w:right="7686"/>
      </w:pPr>
      <w:r>
        <w:t>B</w:t>
      </w:r>
      <w:r>
        <w:rPr>
          <w:spacing w:val="-4"/>
        </w:rPr>
        <w:t>.制川乌</w:t>
      </w:r>
      <w:r>
        <w:t>C.乳香 D.没药 E</w:t>
      </w:r>
      <w:r>
        <w:rPr>
          <w:spacing w:val="-4"/>
        </w:rPr>
        <w:t>.天南星</w:t>
      </w:r>
    </w:p>
    <w:p>
      <w:pPr>
        <w:pStyle w:val="15"/>
        <w:numPr>
          <w:ilvl w:val="0"/>
          <w:numId w:val="22"/>
        </w:numPr>
        <w:tabs>
          <w:tab w:val="left" w:pos="543"/>
        </w:tabs>
        <w:spacing w:before="0" w:after="0" w:line="278" w:lineRule="auto"/>
        <w:ind w:left="120" w:right="5269" w:firstLine="0"/>
        <w:jc w:val="left"/>
        <w:rPr>
          <w:sz w:val="21"/>
        </w:rPr>
      </w:pPr>
      <w:r>
        <w:rPr>
          <w:sz w:val="21"/>
        </w:rPr>
        <w:t>追风透骨丸的包衣种类是</w:t>
      </w:r>
      <w:r>
        <w:rPr>
          <w:spacing w:val="-3"/>
          <w:sz w:val="21"/>
        </w:rPr>
        <w:t xml:space="preserve">（B） </w:t>
      </w:r>
      <w:r>
        <w:rPr>
          <w:sz w:val="21"/>
        </w:rPr>
        <w:t>A.药物衣</w:t>
      </w:r>
    </w:p>
    <w:p>
      <w:pPr>
        <w:pStyle w:val="3"/>
        <w:spacing w:line="278" w:lineRule="auto"/>
        <w:ind w:right="7686"/>
        <w:jc w:val="both"/>
      </w:pPr>
      <w:r>
        <w:t>B.保护衣C.肠溶衣D.控释衣E.缓释衣</w:t>
      </w:r>
    </w:p>
    <w:p>
      <w:pPr>
        <w:pStyle w:val="3"/>
        <w:ind w:left="0"/>
        <w:rPr>
          <w:sz w:val="20"/>
        </w:rPr>
      </w:pPr>
    </w:p>
    <w:p>
      <w:pPr>
        <w:pStyle w:val="3"/>
        <w:spacing w:before="6"/>
        <w:ind w:left="0"/>
        <w:rPr>
          <w:sz w:val="28"/>
        </w:rPr>
      </w:pPr>
    </w:p>
    <w:p>
      <w:pPr>
        <w:pStyle w:val="2"/>
        <w:spacing w:before="1"/>
        <w:ind w:left="1770" w:right="1867"/>
        <w:jc w:val="center"/>
      </w:pPr>
      <w:r>
        <w:t>（三）</w:t>
      </w:r>
    </w:p>
    <w:p>
      <w:pPr>
        <w:pStyle w:val="3"/>
        <w:spacing w:before="43" w:line="278" w:lineRule="auto"/>
        <w:ind w:right="217" w:firstLine="420"/>
        <w:jc w:val="both"/>
      </w:pPr>
      <w:r>
        <w:rPr>
          <w:spacing w:val="-4"/>
          <w:w w:val="95"/>
        </w:rPr>
        <w:t xml:space="preserve">中药方剂有因剂型改变而方名改变者如传统方理中丸与人参汤两方均由干姜、白术、人   </w:t>
      </w:r>
      <w:r>
        <w:rPr>
          <w:spacing w:val="-9"/>
          <w:w w:val="95"/>
        </w:rPr>
        <w:t xml:space="preserve">参、甘草组成用量完全相同。前者制法是共为细未炼蜜为丸如鸡子黄大；后者为汤剂。通常   </w:t>
      </w:r>
      <w:r>
        <w:rPr>
          <w:spacing w:val="-12"/>
          <w:w w:val="95"/>
        </w:rPr>
        <w:t xml:space="preserve">临床所见疾病往往复杂多变可谓病有缓急证有表里。同一中药处方可因剂型不同，作用有所   </w:t>
      </w:r>
      <w:r>
        <w:rPr>
          <w:spacing w:val="-12"/>
        </w:rPr>
        <w:t>差异。应根据病情的不同选择不同的剂型给药</w:t>
      </w:r>
    </w:p>
    <w:p>
      <w:pPr>
        <w:pStyle w:val="15"/>
        <w:numPr>
          <w:ilvl w:val="0"/>
          <w:numId w:val="22"/>
        </w:numPr>
        <w:tabs>
          <w:tab w:val="left" w:pos="543"/>
        </w:tabs>
        <w:spacing w:before="0" w:after="0" w:line="278" w:lineRule="auto"/>
        <w:ind w:left="120" w:right="4849" w:firstLine="0"/>
        <w:jc w:val="left"/>
        <w:rPr>
          <w:sz w:val="21"/>
        </w:rPr>
      </w:pPr>
      <w:r>
        <w:rPr>
          <w:sz w:val="21"/>
        </w:rPr>
        <w:t>理中丸主治病证与病势不包括（C） A.中焦虚寒</w:t>
      </w:r>
    </w:p>
    <w:p>
      <w:pPr>
        <w:pStyle w:val="3"/>
        <w:spacing w:line="278" w:lineRule="auto"/>
        <w:ind w:right="7266"/>
      </w:pPr>
      <w:r>
        <w:t>B.自利不止 C.病势较急 D.呕吐腹痛 E</w:t>
      </w:r>
      <w:r>
        <w:rPr>
          <w:spacing w:val="-3"/>
        </w:rPr>
        <w:t>.脉沉迟少力</w:t>
      </w:r>
    </w:p>
    <w:p>
      <w:pPr>
        <w:pStyle w:val="15"/>
        <w:numPr>
          <w:ilvl w:val="0"/>
          <w:numId w:val="22"/>
        </w:numPr>
        <w:tabs>
          <w:tab w:val="left" w:pos="543"/>
        </w:tabs>
        <w:spacing w:before="0" w:after="0" w:line="278" w:lineRule="auto"/>
        <w:ind w:left="120" w:right="4849" w:firstLine="0"/>
        <w:jc w:val="left"/>
        <w:rPr>
          <w:sz w:val="21"/>
        </w:rPr>
      </w:pPr>
      <w:r>
        <w:rPr>
          <w:sz w:val="21"/>
        </w:rPr>
        <w:t>人参汤主治病证与病势不包括（C） A.心胸痞闷</w:t>
      </w:r>
    </w:p>
    <w:p>
      <w:pPr>
        <w:pStyle w:val="3"/>
        <w:spacing w:line="278" w:lineRule="auto"/>
        <w:ind w:right="7477"/>
      </w:pPr>
      <w:r>
        <w:t>B.四肢不温C.病势较缓</w:t>
      </w:r>
    </w:p>
    <w:p>
      <w:pPr>
        <w:pStyle w:val="3"/>
        <w:spacing w:line="278" w:lineRule="auto"/>
        <w:ind w:right="6426"/>
      </w:pPr>
      <w:r>
        <w:t>D.气从胁下上逆抢心 E</w:t>
      </w:r>
      <w:r>
        <w:rPr>
          <w:spacing w:val="-2"/>
        </w:rPr>
        <w:t>.中上二焦虚寒之胸痹</w:t>
      </w:r>
    </w:p>
    <w:p>
      <w:pPr>
        <w:pStyle w:val="15"/>
        <w:numPr>
          <w:ilvl w:val="0"/>
          <w:numId w:val="22"/>
        </w:numPr>
        <w:tabs>
          <w:tab w:val="left" w:pos="543"/>
        </w:tabs>
        <w:spacing w:before="0" w:after="0" w:line="269" w:lineRule="exact"/>
        <w:ind w:left="542" w:right="0" w:hanging="423"/>
        <w:jc w:val="left"/>
        <w:rPr>
          <w:sz w:val="21"/>
        </w:rPr>
      </w:pPr>
      <w:r>
        <w:rPr>
          <w:spacing w:val="-10"/>
          <w:sz w:val="21"/>
        </w:rPr>
        <w:t>理中丸为大蜜丸，《中国药典》对大蜜丸溶散时限的规定是</w:t>
      </w:r>
      <w:r>
        <w:rPr>
          <w:sz w:val="21"/>
        </w:rPr>
        <w:t>（A）</w:t>
      </w:r>
    </w:p>
    <w:p>
      <w:pPr>
        <w:spacing w:after="0" w:line="269" w:lineRule="exact"/>
        <w:jc w:val="left"/>
        <w:rPr>
          <w:sz w:val="21"/>
        </w:rPr>
        <w:sectPr>
          <w:pgSz w:w="11910" w:h="16840"/>
          <w:pgMar w:top="1400" w:right="1580" w:bottom="280" w:left="1680" w:header="903" w:footer="0" w:gutter="0"/>
        </w:sectPr>
      </w:pPr>
    </w:p>
    <w:p>
      <w:pPr>
        <w:pStyle w:val="15"/>
        <w:numPr>
          <w:ilvl w:val="0"/>
          <w:numId w:val="23"/>
        </w:numPr>
        <w:tabs>
          <w:tab w:val="left" w:pos="332"/>
        </w:tabs>
        <w:spacing w:before="59" w:after="0" w:line="240" w:lineRule="auto"/>
        <w:ind w:left="331" w:right="0" w:hanging="212"/>
        <w:jc w:val="left"/>
        <w:rPr>
          <w:sz w:val="21"/>
        </w:rPr>
      </w:pPr>
      <w:r>
        <w:rPr>
          <w:sz w:val="21"/>
        </w:rPr>
        <w:t>不检查溶散时限</w:t>
      </w:r>
    </w:p>
    <w:p>
      <w:pPr>
        <w:pStyle w:val="15"/>
        <w:numPr>
          <w:ilvl w:val="0"/>
          <w:numId w:val="23"/>
        </w:numPr>
        <w:tabs>
          <w:tab w:val="left" w:pos="332"/>
        </w:tabs>
        <w:spacing w:before="43" w:after="0" w:line="240" w:lineRule="auto"/>
        <w:ind w:left="331" w:right="0" w:hanging="212"/>
        <w:jc w:val="left"/>
        <w:rPr>
          <w:sz w:val="21"/>
        </w:rPr>
      </w:pPr>
      <w:r>
        <w:rPr>
          <w:spacing w:val="-17"/>
          <w:sz w:val="21"/>
        </w:rPr>
        <w:t xml:space="preserve">应在 </w:t>
      </w:r>
      <w:r>
        <w:rPr>
          <w:sz w:val="21"/>
        </w:rPr>
        <w:t>30</w:t>
      </w:r>
      <w:r>
        <w:rPr>
          <w:spacing w:val="-10"/>
          <w:sz w:val="21"/>
        </w:rPr>
        <w:t xml:space="preserve"> 分钟内溶散</w:t>
      </w:r>
    </w:p>
    <w:p>
      <w:pPr>
        <w:pStyle w:val="15"/>
        <w:numPr>
          <w:ilvl w:val="0"/>
          <w:numId w:val="23"/>
        </w:numPr>
        <w:tabs>
          <w:tab w:val="left" w:pos="332"/>
        </w:tabs>
        <w:spacing w:before="43" w:after="0" w:line="240" w:lineRule="auto"/>
        <w:ind w:left="331" w:right="0" w:hanging="212"/>
        <w:jc w:val="left"/>
        <w:rPr>
          <w:sz w:val="21"/>
        </w:rPr>
      </w:pPr>
      <w:r>
        <w:rPr>
          <w:spacing w:val="-18"/>
          <w:sz w:val="21"/>
        </w:rPr>
        <w:t xml:space="preserve">应在 </w:t>
      </w:r>
      <w:r>
        <w:rPr>
          <w:sz w:val="21"/>
        </w:rPr>
        <w:t>1</w:t>
      </w:r>
      <w:r>
        <w:rPr>
          <w:spacing w:val="-10"/>
          <w:sz w:val="21"/>
        </w:rPr>
        <w:t xml:space="preserve"> 小时内溶散</w:t>
      </w:r>
    </w:p>
    <w:p>
      <w:pPr>
        <w:pStyle w:val="15"/>
        <w:numPr>
          <w:ilvl w:val="0"/>
          <w:numId w:val="23"/>
        </w:numPr>
        <w:tabs>
          <w:tab w:val="left" w:pos="332"/>
        </w:tabs>
        <w:spacing w:before="43" w:after="0" w:line="240" w:lineRule="auto"/>
        <w:ind w:left="331" w:right="0" w:hanging="212"/>
        <w:jc w:val="left"/>
        <w:rPr>
          <w:sz w:val="21"/>
        </w:rPr>
      </w:pPr>
      <w:r>
        <w:rPr>
          <w:spacing w:val="-18"/>
          <w:sz w:val="21"/>
        </w:rPr>
        <w:t xml:space="preserve">应在 </w:t>
      </w:r>
      <w:r>
        <w:rPr>
          <w:sz w:val="21"/>
        </w:rPr>
        <w:t>2</w:t>
      </w:r>
      <w:r>
        <w:rPr>
          <w:spacing w:val="-10"/>
          <w:sz w:val="21"/>
        </w:rPr>
        <w:t xml:space="preserve"> 小时内溶散</w:t>
      </w:r>
    </w:p>
    <w:p>
      <w:pPr>
        <w:pStyle w:val="15"/>
        <w:numPr>
          <w:ilvl w:val="0"/>
          <w:numId w:val="23"/>
        </w:numPr>
        <w:tabs>
          <w:tab w:val="left" w:pos="332"/>
        </w:tabs>
        <w:spacing w:before="43" w:after="0" w:line="240" w:lineRule="auto"/>
        <w:ind w:left="331" w:right="0" w:hanging="212"/>
        <w:jc w:val="left"/>
        <w:rPr>
          <w:sz w:val="21"/>
        </w:rPr>
      </w:pPr>
      <w:r>
        <w:rPr>
          <w:sz w:val="21"/>
        </w:rPr>
        <w:t>应按肠溶衣片崩解时限检查法检查</w:t>
      </w:r>
    </w:p>
    <w:p>
      <w:pPr>
        <w:pStyle w:val="15"/>
        <w:numPr>
          <w:ilvl w:val="0"/>
          <w:numId w:val="22"/>
        </w:numPr>
        <w:tabs>
          <w:tab w:val="left" w:pos="543"/>
        </w:tabs>
        <w:spacing w:before="43" w:after="0" w:line="278" w:lineRule="auto"/>
        <w:ind w:left="120" w:right="3169" w:firstLine="0"/>
        <w:jc w:val="left"/>
        <w:rPr>
          <w:sz w:val="21"/>
        </w:rPr>
      </w:pPr>
      <w:r>
        <w:rPr>
          <w:w w:val="95"/>
          <w:sz w:val="21"/>
        </w:rPr>
        <w:t xml:space="preserve">处方中甘草的主要成分为甘草酸其结构类型属于（B） </w:t>
      </w:r>
      <w:r>
        <w:rPr>
          <w:sz w:val="21"/>
        </w:rPr>
        <w:t>A.木脂素类</w:t>
      </w:r>
    </w:p>
    <w:p>
      <w:pPr>
        <w:pStyle w:val="3"/>
        <w:spacing w:line="278" w:lineRule="auto"/>
        <w:ind w:right="7266"/>
      </w:pPr>
      <w:r>
        <w:t>B</w:t>
      </w:r>
      <w:r>
        <w:rPr>
          <w:spacing w:val="-3"/>
        </w:rPr>
        <w:t>.三萜皂苷类</w:t>
      </w:r>
      <w:r>
        <w:t>C</w:t>
      </w:r>
      <w:r>
        <w:rPr>
          <w:spacing w:val="-3"/>
        </w:rPr>
        <w:t>.甾体皂苷类</w:t>
      </w:r>
      <w:r>
        <w:t>D.生物碱类 E.香豆素类</w:t>
      </w:r>
    </w:p>
    <w:p>
      <w:pPr>
        <w:pStyle w:val="2"/>
        <w:spacing w:line="269" w:lineRule="exact"/>
      </w:pPr>
      <w:r>
        <w:t>四、多项选择题</w:t>
      </w:r>
    </w:p>
    <w:p>
      <w:pPr>
        <w:pStyle w:val="15"/>
        <w:numPr>
          <w:ilvl w:val="0"/>
          <w:numId w:val="22"/>
        </w:numPr>
        <w:tabs>
          <w:tab w:val="left" w:pos="543"/>
        </w:tabs>
        <w:spacing w:before="43" w:after="0" w:line="278" w:lineRule="auto"/>
        <w:ind w:left="120" w:right="3800" w:firstLine="0"/>
        <w:jc w:val="left"/>
        <w:rPr>
          <w:sz w:val="21"/>
        </w:rPr>
      </w:pPr>
      <w:r>
        <w:rPr>
          <w:w w:val="95"/>
          <w:sz w:val="21"/>
        </w:rPr>
        <w:t xml:space="preserve">牛黄中的化学成分属于甾体化合物的有（ABD） </w:t>
      </w:r>
      <w:r>
        <w:rPr>
          <w:sz w:val="21"/>
        </w:rPr>
        <w:t>A.胆酸</w:t>
      </w:r>
    </w:p>
    <w:p>
      <w:pPr>
        <w:pStyle w:val="3"/>
        <w:spacing w:line="278" w:lineRule="auto"/>
        <w:ind w:right="7477"/>
      </w:pPr>
      <w:r>
        <w:t>B.石胆酸 C.牛磺酸 D</w:t>
      </w:r>
      <w:r>
        <w:rPr>
          <w:spacing w:val="-3"/>
        </w:rPr>
        <w:t>.去氧胆酸</w:t>
      </w:r>
      <w:r>
        <w:t>E.甘氨酸</w:t>
      </w:r>
    </w:p>
    <w:p>
      <w:pPr>
        <w:pStyle w:val="3"/>
        <w:spacing w:line="278" w:lineRule="auto"/>
        <w:ind w:right="114"/>
      </w:pPr>
      <w:r>
        <w:t>112</w:t>
      </w:r>
      <w:r>
        <w:rPr>
          <w:spacing w:val="-15"/>
        </w:rPr>
        <w:t xml:space="preserve"> 中药饮片的炮制方法不同，其作用也有所不同关于黄柏炮制作用的说法正确的有</w:t>
      </w:r>
      <w:r>
        <w:t>（ABCE） A.酒炙可引药上行清血分湿热</w:t>
      </w:r>
    </w:p>
    <w:p>
      <w:pPr>
        <w:pStyle w:val="3"/>
        <w:spacing w:line="278" w:lineRule="auto"/>
        <w:ind w:right="5377"/>
      </w:pPr>
      <w:r>
        <w:t>B.生用偏于泻火解毒、清热燥湿 C</w:t>
      </w:r>
      <w:r>
        <w:rPr>
          <w:spacing w:val="-1"/>
        </w:rPr>
        <w:t>.盐炙引药入肾增强滋阴泻火作用</w:t>
      </w:r>
      <w:r>
        <w:t>D.土炒可增强补脾止泻的作用</w:t>
      </w:r>
    </w:p>
    <w:p>
      <w:pPr>
        <w:pStyle w:val="3"/>
        <w:spacing w:line="269" w:lineRule="exact"/>
      </w:pPr>
      <w:r>
        <w:t>E.炒炭清湿热之中兼具涩性，用于治疗便血</w:t>
      </w:r>
    </w:p>
    <w:p>
      <w:pPr>
        <w:pStyle w:val="3"/>
        <w:spacing w:before="42" w:line="278" w:lineRule="auto"/>
        <w:ind w:right="2329"/>
      </w:pPr>
      <w:r>
        <w:rPr>
          <w:w w:val="95"/>
        </w:rPr>
        <w:t xml:space="preserve">113.按《中国药典》规定应进行黄曲霉毒素检查的药材有（ABCDE）  </w:t>
      </w:r>
      <w:r>
        <w:t>A.大枣</w:t>
      </w:r>
    </w:p>
    <w:p>
      <w:pPr>
        <w:pStyle w:val="3"/>
        <w:spacing w:line="278" w:lineRule="auto"/>
        <w:ind w:right="7686"/>
      </w:pPr>
      <w:r>
        <w:t>B</w:t>
      </w:r>
      <w:r>
        <w:rPr>
          <w:spacing w:val="-4"/>
        </w:rPr>
        <w:t>.肉豆蔻</w:t>
      </w:r>
      <w:r>
        <w:t>C.全蝎 D</w:t>
      </w:r>
      <w:r>
        <w:rPr>
          <w:spacing w:val="-4"/>
        </w:rPr>
        <w:t>.柏子仁</w:t>
      </w:r>
      <w:r>
        <w:t>E.水蛭</w:t>
      </w:r>
    </w:p>
    <w:p>
      <w:pPr>
        <w:pStyle w:val="3"/>
        <w:spacing w:line="278" w:lineRule="auto"/>
        <w:ind w:right="4625"/>
      </w:pPr>
      <w:r>
        <w:t>114 评价制剂生物利用度的指标有（CDE） A.药物表观分布容积（V）</w:t>
      </w:r>
    </w:p>
    <w:p>
      <w:pPr>
        <w:pStyle w:val="3"/>
        <w:spacing w:line="278" w:lineRule="auto"/>
        <w:ind w:right="6305"/>
      </w:pPr>
      <w:r>
        <w:t>B.药物的生物半衰期(t) C.血药浓度峰值（Cmax)</w:t>
      </w:r>
    </w:p>
    <w:p>
      <w:pPr>
        <w:pStyle w:val="15"/>
        <w:numPr>
          <w:ilvl w:val="0"/>
          <w:numId w:val="24"/>
        </w:numPr>
        <w:tabs>
          <w:tab w:val="left" w:pos="332"/>
        </w:tabs>
        <w:spacing w:before="0" w:after="0" w:line="269" w:lineRule="exact"/>
        <w:ind w:left="331" w:right="0" w:hanging="212"/>
        <w:jc w:val="left"/>
        <w:rPr>
          <w:sz w:val="21"/>
        </w:rPr>
      </w:pPr>
      <w:r>
        <w:rPr>
          <w:sz w:val="21"/>
        </w:rPr>
        <w:t>血药浓度达峰时间（tmax）</w:t>
      </w:r>
    </w:p>
    <w:p>
      <w:pPr>
        <w:pStyle w:val="15"/>
        <w:numPr>
          <w:ilvl w:val="0"/>
          <w:numId w:val="24"/>
        </w:numPr>
        <w:tabs>
          <w:tab w:val="left" w:pos="332"/>
        </w:tabs>
        <w:spacing w:before="42" w:after="0" w:line="240" w:lineRule="auto"/>
        <w:ind w:left="331" w:right="0" w:hanging="212"/>
        <w:jc w:val="left"/>
        <w:rPr>
          <w:sz w:val="21"/>
        </w:rPr>
      </w:pPr>
      <w:r>
        <w:rPr>
          <w:sz w:val="21"/>
        </w:rPr>
        <w:t>血药浓度时间曲线下面积（AUC）</w:t>
      </w:r>
    </w:p>
    <w:p>
      <w:pPr>
        <w:pStyle w:val="15"/>
        <w:numPr>
          <w:ilvl w:val="0"/>
          <w:numId w:val="25"/>
        </w:numPr>
        <w:tabs>
          <w:tab w:val="left" w:pos="540"/>
        </w:tabs>
        <w:spacing w:before="43" w:after="0" w:line="278" w:lineRule="auto"/>
        <w:ind w:left="120" w:right="2226" w:firstLine="0"/>
        <w:jc w:val="left"/>
        <w:rPr>
          <w:sz w:val="21"/>
        </w:rPr>
      </w:pPr>
      <w:r>
        <w:rPr>
          <w:w w:val="95"/>
          <w:sz w:val="21"/>
        </w:rPr>
        <w:t xml:space="preserve">按《中国药典》以干燥鳞茎作为川贝母入药的原植物有（ABCD） </w:t>
      </w:r>
      <w:r>
        <w:rPr>
          <w:sz w:val="21"/>
        </w:rPr>
        <w:t>A.暗紫贝母 Fritillaria</w:t>
      </w:r>
      <w:r>
        <w:rPr>
          <w:spacing w:val="-1"/>
          <w:sz w:val="21"/>
        </w:rPr>
        <w:t xml:space="preserve"> </w:t>
      </w:r>
      <w:r>
        <w:rPr>
          <w:sz w:val="21"/>
        </w:rPr>
        <w:t>unibracteata</w:t>
      </w:r>
    </w:p>
    <w:p>
      <w:pPr>
        <w:pStyle w:val="15"/>
        <w:numPr>
          <w:ilvl w:val="0"/>
          <w:numId w:val="26"/>
        </w:numPr>
        <w:tabs>
          <w:tab w:val="left" w:pos="332"/>
        </w:tabs>
        <w:spacing w:before="0" w:after="0" w:line="269" w:lineRule="exact"/>
        <w:ind w:left="331" w:right="0" w:hanging="212"/>
        <w:jc w:val="left"/>
        <w:rPr>
          <w:sz w:val="21"/>
        </w:rPr>
      </w:pPr>
      <w:r>
        <w:rPr>
          <w:spacing w:val="-1"/>
          <w:sz w:val="21"/>
        </w:rPr>
        <w:t xml:space="preserve">甘肃贝母 </w:t>
      </w:r>
      <w:r>
        <w:rPr>
          <w:sz w:val="21"/>
        </w:rPr>
        <w:t>Fritillaria</w:t>
      </w:r>
      <w:r>
        <w:rPr>
          <w:spacing w:val="-4"/>
          <w:sz w:val="21"/>
        </w:rPr>
        <w:t xml:space="preserve"> </w:t>
      </w:r>
      <w:r>
        <w:rPr>
          <w:sz w:val="21"/>
        </w:rPr>
        <w:t>przewalskii</w:t>
      </w:r>
    </w:p>
    <w:p>
      <w:pPr>
        <w:pStyle w:val="15"/>
        <w:numPr>
          <w:ilvl w:val="0"/>
          <w:numId w:val="26"/>
        </w:numPr>
        <w:tabs>
          <w:tab w:val="left" w:pos="332"/>
        </w:tabs>
        <w:spacing w:before="43" w:after="0" w:line="240" w:lineRule="auto"/>
        <w:ind w:left="331" w:right="0" w:hanging="212"/>
        <w:jc w:val="left"/>
        <w:rPr>
          <w:sz w:val="21"/>
        </w:rPr>
      </w:pPr>
      <w:r>
        <w:rPr>
          <w:spacing w:val="-1"/>
          <w:sz w:val="21"/>
        </w:rPr>
        <w:t xml:space="preserve">太白贝母 </w:t>
      </w:r>
      <w:r>
        <w:rPr>
          <w:sz w:val="21"/>
        </w:rPr>
        <w:t>Fritillaria</w:t>
      </w:r>
      <w:r>
        <w:rPr>
          <w:spacing w:val="-4"/>
          <w:sz w:val="21"/>
        </w:rPr>
        <w:t xml:space="preserve"> </w:t>
      </w:r>
      <w:r>
        <w:rPr>
          <w:sz w:val="21"/>
        </w:rPr>
        <w:t>taibaiensis</w:t>
      </w:r>
    </w:p>
    <w:p>
      <w:pPr>
        <w:pStyle w:val="15"/>
        <w:numPr>
          <w:ilvl w:val="0"/>
          <w:numId w:val="26"/>
        </w:numPr>
        <w:tabs>
          <w:tab w:val="left" w:pos="332"/>
        </w:tabs>
        <w:spacing w:before="43" w:after="0" w:line="240" w:lineRule="auto"/>
        <w:ind w:left="331" w:right="0" w:hanging="212"/>
        <w:jc w:val="left"/>
        <w:rPr>
          <w:sz w:val="21"/>
        </w:rPr>
      </w:pPr>
      <w:r>
        <w:rPr>
          <w:sz w:val="21"/>
        </w:rPr>
        <w:t>梭砂贝母 Fritillaria</w:t>
      </w:r>
      <w:r>
        <w:rPr>
          <w:spacing w:val="-1"/>
          <w:sz w:val="21"/>
        </w:rPr>
        <w:t xml:space="preserve"> </w:t>
      </w:r>
      <w:r>
        <w:rPr>
          <w:sz w:val="21"/>
        </w:rPr>
        <w:t>delavayi</w:t>
      </w:r>
    </w:p>
    <w:p>
      <w:pPr>
        <w:pStyle w:val="15"/>
        <w:numPr>
          <w:ilvl w:val="0"/>
          <w:numId w:val="26"/>
        </w:numPr>
        <w:tabs>
          <w:tab w:val="left" w:pos="332"/>
        </w:tabs>
        <w:spacing w:before="42" w:after="0" w:line="240" w:lineRule="auto"/>
        <w:ind w:left="331" w:right="0" w:hanging="212"/>
        <w:jc w:val="left"/>
        <w:rPr>
          <w:sz w:val="21"/>
        </w:rPr>
      </w:pPr>
      <w:r>
        <w:rPr>
          <w:sz w:val="21"/>
        </w:rPr>
        <w:t>湖北贝母在 Fritillaria</w:t>
      </w:r>
      <w:r>
        <w:rPr>
          <w:spacing w:val="-1"/>
          <w:sz w:val="21"/>
        </w:rPr>
        <w:t xml:space="preserve"> </w:t>
      </w:r>
      <w:r>
        <w:rPr>
          <w:sz w:val="21"/>
        </w:rPr>
        <w:t>hupehensis</w:t>
      </w:r>
    </w:p>
    <w:p>
      <w:pPr>
        <w:pStyle w:val="15"/>
        <w:numPr>
          <w:ilvl w:val="0"/>
          <w:numId w:val="25"/>
        </w:numPr>
        <w:tabs>
          <w:tab w:val="left" w:pos="540"/>
        </w:tabs>
        <w:spacing w:before="43" w:after="0" w:line="278" w:lineRule="auto"/>
        <w:ind w:left="120" w:right="3276" w:firstLine="0"/>
        <w:jc w:val="left"/>
        <w:rPr>
          <w:sz w:val="21"/>
        </w:rPr>
      </w:pPr>
      <w:r>
        <w:rPr>
          <w:w w:val="95"/>
          <w:sz w:val="21"/>
        </w:rPr>
        <w:t xml:space="preserve">关于影响药物透皮吸收因素的说法正确的有（ABCE） </w:t>
      </w:r>
      <w:r>
        <w:rPr>
          <w:sz w:val="21"/>
        </w:rPr>
        <w:t>A.清洁皮肤有利于药物的透皮吸收</w:t>
      </w:r>
    </w:p>
    <w:p>
      <w:pPr>
        <w:spacing w:after="0" w:line="278" w:lineRule="auto"/>
        <w:jc w:val="left"/>
        <w:rPr>
          <w:sz w:val="21"/>
        </w:rPr>
        <w:sectPr>
          <w:pgSz w:w="11910" w:h="16840"/>
          <w:pgMar w:top="1400" w:right="1580" w:bottom="280" w:left="1680" w:header="903" w:footer="0" w:gutter="0"/>
        </w:sectPr>
      </w:pPr>
    </w:p>
    <w:p>
      <w:pPr>
        <w:pStyle w:val="3"/>
        <w:spacing w:before="59" w:line="278" w:lineRule="auto"/>
        <w:ind w:right="3277"/>
      </w:pPr>
      <w:r>
        <w:rPr>
          <w:w w:val="95"/>
        </w:rPr>
        <w:t xml:space="preserve">B.皮肤上涂敷药物的面积不同，透皮吸收的药量有所不同 </w:t>
      </w:r>
      <w:r>
        <w:t>C.皮肤破损时药物的透皮吸收速度和程度显著增加</w:t>
      </w:r>
    </w:p>
    <w:p>
      <w:pPr>
        <w:pStyle w:val="15"/>
        <w:numPr>
          <w:ilvl w:val="0"/>
          <w:numId w:val="27"/>
        </w:numPr>
        <w:tabs>
          <w:tab w:val="left" w:pos="332"/>
        </w:tabs>
        <w:spacing w:before="0" w:after="0" w:line="269" w:lineRule="exact"/>
        <w:ind w:left="331" w:right="0" w:hanging="212"/>
        <w:jc w:val="left"/>
        <w:rPr>
          <w:sz w:val="21"/>
        </w:rPr>
      </w:pPr>
      <w:r>
        <w:rPr>
          <w:sz w:val="21"/>
        </w:rPr>
        <w:t>皮肤湿度大不利于药物的透皮吸收</w:t>
      </w:r>
    </w:p>
    <w:p>
      <w:pPr>
        <w:pStyle w:val="15"/>
        <w:numPr>
          <w:ilvl w:val="0"/>
          <w:numId w:val="27"/>
        </w:numPr>
        <w:tabs>
          <w:tab w:val="left" w:pos="332"/>
        </w:tabs>
        <w:spacing w:before="43" w:after="0" w:line="240" w:lineRule="auto"/>
        <w:ind w:left="331" w:right="0" w:hanging="212"/>
        <w:jc w:val="left"/>
        <w:rPr>
          <w:sz w:val="21"/>
        </w:rPr>
      </w:pPr>
      <w:r>
        <w:rPr>
          <w:sz w:val="21"/>
        </w:rPr>
        <w:t>不同年龄和性别因皮肤条件不同药物的透皮吸收情况也不同</w:t>
      </w:r>
    </w:p>
    <w:p>
      <w:pPr>
        <w:pStyle w:val="15"/>
        <w:numPr>
          <w:ilvl w:val="0"/>
          <w:numId w:val="25"/>
        </w:numPr>
        <w:tabs>
          <w:tab w:val="left" w:pos="540"/>
        </w:tabs>
        <w:spacing w:before="43" w:after="0" w:line="278" w:lineRule="auto"/>
        <w:ind w:left="120" w:right="219" w:firstLine="0"/>
        <w:jc w:val="left"/>
        <w:rPr>
          <w:sz w:val="21"/>
        </w:rPr>
      </w:pPr>
      <w:r>
        <w:rPr>
          <w:spacing w:val="-4"/>
          <w:w w:val="95"/>
          <w:sz w:val="21"/>
        </w:rPr>
        <w:t xml:space="preserve">某些生物碱类成分具有一定的毒性在临床使用时成分可能应特别注意。因含生物碱类导  </w:t>
      </w:r>
      <w:r>
        <w:rPr>
          <w:spacing w:val="-4"/>
          <w:sz w:val="21"/>
        </w:rPr>
        <w:t>致不良反应的中药有（BCD）</w:t>
      </w:r>
    </w:p>
    <w:p>
      <w:pPr>
        <w:pStyle w:val="3"/>
        <w:spacing w:line="278" w:lineRule="auto"/>
        <w:ind w:right="7686"/>
      </w:pPr>
      <w:r>
        <w:t>A.紫草 B</w:t>
      </w:r>
      <w:r>
        <w:rPr>
          <w:spacing w:val="-4"/>
        </w:rPr>
        <w:t>.千里光</w:t>
      </w:r>
      <w:r>
        <w:t>C</w:t>
      </w:r>
      <w:r>
        <w:rPr>
          <w:spacing w:val="-4"/>
        </w:rPr>
        <w:t>.雷公藤</w:t>
      </w:r>
      <w:r>
        <w:t>D</w:t>
      </w:r>
      <w:r>
        <w:rPr>
          <w:spacing w:val="-4"/>
        </w:rPr>
        <w:t>.马钱子</w:t>
      </w:r>
      <w:r>
        <w:t>E.龙胆</w:t>
      </w:r>
    </w:p>
    <w:p>
      <w:pPr>
        <w:pStyle w:val="15"/>
        <w:numPr>
          <w:ilvl w:val="0"/>
          <w:numId w:val="25"/>
        </w:numPr>
        <w:tabs>
          <w:tab w:val="left" w:pos="550"/>
        </w:tabs>
        <w:spacing w:before="0" w:after="0" w:line="268" w:lineRule="exact"/>
        <w:ind w:left="549" w:right="0" w:hanging="430"/>
        <w:jc w:val="left"/>
        <w:rPr>
          <w:sz w:val="21"/>
        </w:rPr>
      </w:pPr>
      <w:r>
        <w:rPr>
          <w:spacing w:val="8"/>
          <w:sz w:val="21"/>
        </w:rPr>
        <w:t>山豆根与北豆根为名称相近的药材，下表所列药材鉴别内容存在错误的鉴别项目有</w:t>
      </w:r>
    </w:p>
    <w:p>
      <w:pPr>
        <w:pStyle w:val="3"/>
        <w:spacing w:before="43"/>
      </w:pPr>
      <w:r>
        <w:drawing>
          <wp:anchor distT="0" distB="0" distL="0" distR="0" simplePos="0" relativeHeight="1024" behindDoc="0" locked="0" layoutInCell="1" allowOverlap="1">
            <wp:simplePos x="0" y="0"/>
            <wp:positionH relativeFrom="page">
              <wp:posOffset>1143000</wp:posOffset>
            </wp:positionH>
            <wp:positionV relativeFrom="paragraph">
              <wp:posOffset>255905</wp:posOffset>
            </wp:positionV>
            <wp:extent cx="3561080" cy="1692275"/>
            <wp:effectExtent l="0" t="0" r="1270" b="3175"/>
            <wp:wrapTopAndBottom/>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2.jpeg"/>
                    <pic:cNvPicPr>
                      <a:picLocks noChangeAspect="1"/>
                    </pic:cNvPicPr>
                  </pic:nvPicPr>
                  <pic:blipFill>
                    <a:blip r:embed="rId17" cstate="print"/>
                    <a:stretch>
                      <a:fillRect/>
                    </a:stretch>
                  </pic:blipFill>
                  <pic:spPr>
                    <a:xfrm>
                      <a:off x="0" y="0"/>
                      <a:ext cx="3561266" cy="1692211"/>
                    </a:xfrm>
                    <a:prstGeom prst="rect">
                      <a:avLst/>
                    </a:prstGeom>
                  </pic:spPr>
                </pic:pic>
              </a:graphicData>
            </a:graphic>
          </wp:anchor>
        </w:drawing>
      </w:r>
      <w:r>
        <w:t>（ACDE）</w:t>
      </w:r>
    </w:p>
    <w:p>
      <w:pPr>
        <w:pStyle w:val="3"/>
        <w:spacing w:before="66" w:line="278" w:lineRule="auto"/>
        <w:ind w:right="7477"/>
      </w:pPr>
      <w:r>
        <w:t>A</w:t>
      </w:r>
      <w:r>
        <w:rPr>
          <w:spacing w:val="-3"/>
        </w:rPr>
        <w:t>.药用部位</w:t>
      </w:r>
      <w:r>
        <w:t>B.原植物 C.形状</w:t>
      </w:r>
    </w:p>
    <w:p>
      <w:pPr>
        <w:pStyle w:val="3"/>
        <w:spacing w:line="278" w:lineRule="auto"/>
        <w:ind w:right="7897"/>
      </w:pPr>
      <w:r>
        <w:t>D</w:t>
      </w:r>
      <w:r>
        <w:rPr>
          <w:spacing w:val="-6"/>
        </w:rPr>
        <w:t>.断面</w:t>
      </w:r>
      <w:r>
        <w:rPr>
          <w:spacing w:val="-1"/>
          <w:w w:val="95"/>
        </w:rPr>
        <w:t>E</w:t>
      </w:r>
      <w:r>
        <w:rPr>
          <w:spacing w:val="-6"/>
          <w:w w:val="95"/>
        </w:rPr>
        <w:t>.气味</w:t>
      </w:r>
    </w:p>
    <w:p>
      <w:pPr>
        <w:pStyle w:val="3"/>
        <w:spacing w:line="278" w:lineRule="auto"/>
        <w:ind w:right="4800"/>
      </w:pPr>
      <w:r>
        <w:t>119</w:t>
      </w:r>
      <w:r>
        <w:rPr>
          <w:spacing w:val="-8"/>
        </w:rPr>
        <w:t xml:space="preserve"> 产地加工需“发汗"的药材有</w:t>
      </w:r>
      <w:r>
        <w:rPr>
          <w:spacing w:val="-4"/>
        </w:rPr>
        <w:t xml:space="preserve">（BDE） </w:t>
      </w:r>
      <w:r>
        <w:t>A.红参</w:t>
      </w:r>
    </w:p>
    <w:p>
      <w:pPr>
        <w:pStyle w:val="3"/>
        <w:spacing w:line="278" w:lineRule="auto"/>
        <w:ind w:right="7897"/>
        <w:jc w:val="both"/>
      </w:pPr>
      <w:r>
        <w:t>B</w:t>
      </w:r>
      <w:r>
        <w:rPr>
          <w:spacing w:val="-6"/>
        </w:rPr>
        <w:t>.玄参</w:t>
      </w:r>
      <w:r>
        <w:t>C</w:t>
      </w:r>
      <w:r>
        <w:rPr>
          <w:spacing w:val="-6"/>
        </w:rPr>
        <w:t>.当归</w:t>
      </w:r>
      <w:r>
        <w:t>D</w:t>
      </w:r>
      <w:r>
        <w:rPr>
          <w:spacing w:val="-6"/>
        </w:rPr>
        <w:t>.厚朴</w:t>
      </w:r>
      <w:r>
        <w:rPr>
          <w:spacing w:val="-1"/>
          <w:w w:val="95"/>
        </w:rPr>
        <w:t>E</w:t>
      </w:r>
      <w:r>
        <w:rPr>
          <w:spacing w:val="-6"/>
          <w:w w:val="95"/>
        </w:rPr>
        <w:t>.续断</w:t>
      </w:r>
    </w:p>
    <w:p>
      <w:pPr>
        <w:pStyle w:val="3"/>
        <w:spacing w:line="278" w:lineRule="auto"/>
        <w:ind w:right="3839"/>
      </w:pPr>
      <w:r>
        <w:rPr>
          <w:w w:val="95"/>
        </w:rPr>
        <w:t xml:space="preserve">120.影响药物在眼部吸收与利用的因素有（ABCDE） </w:t>
      </w:r>
      <w:r>
        <w:t>A</w:t>
      </w:r>
      <w:r>
        <w:rPr>
          <w:spacing w:val="-8"/>
        </w:rPr>
        <w:t xml:space="preserve">.眼用制剂的 </w:t>
      </w:r>
      <w:r>
        <w:t>pH</w:t>
      </w:r>
    </w:p>
    <w:p>
      <w:pPr>
        <w:pStyle w:val="3"/>
        <w:spacing w:line="278" w:lineRule="auto"/>
        <w:ind w:right="6846"/>
      </w:pPr>
      <w:r>
        <w:t>B.眼用制剂的刺激C.滴眼剂的黏度</w:t>
      </w:r>
    </w:p>
    <w:p>
      <w:pPr>
        <w:pStyle w:val="3"/>
        <w:spacing w:line="278" w:lineRule="auto"/>
        <w:ind w:right="6217"/>
      </w:pPr>
      <w:r>
        <w:t>D.药物在外周血管的消除E.药物从眼睑缝隙的流失</w:t>
      </w:r>
    </w:p>
    <w:p>
      <w:pPr>
        <w:pStyle w:val="7"/>
        <w:widowControl/>
        <w:spacing w:line="360" w:lineRule="auto"/>
        <w:rPr>
          <w:sz w:val="28"/>
          <w:szCs w:val="28"/>
        </w:rPr>
      </w:pP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heme="minorEastAsia" w:hAnsiTheme="minorEastAsia" w:cstheme="minorEastAsia"/>
        <w:sz w:val="24"/>
      </w:rPr>
    </w:pPr>
    <w:r>
      <w:rPr>
        <w:rFonts w:hint="eastAsia" w:asciiTheme="minorEastAsia" w:hAnsiTheme="minorEastAsia" w:cstheme="minorEastAsia"/>
        <w:sz w:val="24"/>
      </w:rPr>
      <w:t>金英杰教育                                         www.jinyingjie.com</w: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172864" behindDoc="1" locked="0" layoutInCell="1" allowOverlap="1">
              <wp:simplePos x="0" y="0"/>
              <wp:positionH relativeFrom="page">
                <wp:posOffset>1143000</wp:posOffset>
              </wp:positionH>
              <wp:positionV relativeFrom="page">
                <wp:posOffset>806450</wp:posOffset>
              </wp:positionV>
              <wp:extent cx="5274310" cy="0"/>
              <wp:effectExtent l="0" t="0" r="0" b="0"/>
              <wp:wrapNone/>
              <wp:docPr id="2" name="直接连接符 2"/>
              <wp:cNvGraphicFramePr/>
              <a:graphic xmlns:a="http://schemas.openxmlformats.org/drawingml/2006/main">
                <a:graphicData uri="http://schemas.microsoft.com/office/word/2010/wordprocessingShape">
                  <wps:wsp>
                    <wps:cNvSpPr/>
                    <wps:spPr>
                      <a:xfrm>
                        <a:off x="0" y="0"/>
                        <a:ext cx="527431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0pt;margin-top:63.5pt;height:0pt;width:415.3pt;mso-position-horizontal-relative:page;mso-position-vertical-relative:page;z-index:-252143616;mso-width-relative:page;mso-height-relative:page;" filled="f" stroked="t" coordsize="21600,21600" o:gfxdata="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eU37i1AAAAAwBAAAPAAAAAAAAAAEA&#10;IAAAACIAAABkcnMvZG93bnJldi54bWxQSwECFAAUAAAACACHTuJAIhg9NNoBAACWAwAADgAAAAAA&#10;AAABACAAAAAjAQAAZHJzL2Uyb0RvYy54bWxQSwUGAAAAAAYABgBZAQAAbwU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173888" behindDoc="1" locked="0" layoutInCell="1" allowOverlap="1">
              <wp:simplePos x="0" y="0"/>
              <wp:positionH relativeFrom="page">
                <wp:posOffset>4546600</wp:posOffset>
              </wp:positionH>
              <wp:positionV relativeFrom="page">
                <wp:posOffset>645160</wp:posOffset>
              </wp:positionV>
              <wp:extent cx="1883410" cy="1397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83410" cy="139700"/>
                      </a:xfrm>
                      <a:prstGeom prst="rect">
                        <a:avLst/>
                      </a:prstGeom>
                      <a:noFill/>
                      <a:ln>
                        <a:noFill/>
                      </a:ln>
                    </wps:spPr>
                    <wps:txbx>
                      <w:txbxContent>
                        <w:p>
                          <w:pPr>
                            <w:spacing w:before="0" w:line="220" w:lineRule="exact"/>
                            <w:ind w:left="20" w:right="0" w:firstLine="0"/>
                            <w:jc w:val="left"/>
                            <w:rPr>
                              <w:sz w:val="18"/>
                            </w:rPr>
                          </w:pPr>
                          <w:r>
                            <w:rPr>
                              <w:sz w:val="18"/>
                            </w:rPr>
                            <w:t>2019</w:t>
                          </w:r>
                          <w:r>
                            <w:rPr>
                              <w:spacing w:val="-7"/>
                              <w:sz w:val="18"/>
                            </w:rPr>
                            <w:t xml:space="preserve"> 年《中药专业知识一》真题答案</w:t>
                          </w:r>
                        </w:p>
                      </w:txbxContent>
                    </wps:txbx>
                    <wps:bodyPr lIns="0" tIns="0" rIns="0" bIns="0" upright="1"/>
                  </wps:wsp>
                </a:graphicData>
              </a:graphic>
            </wp:anchor>
          </w:drawing>
        </mc:Choice>
        <mc:Fallback>
          <w:pict>
            <v:shape id="_x0000_s1026" o:spid="_x0000_s1026" o:spt="202" type="#_x0000_t202" style="position:absolute;left:0pt;margin-left:358pt;margin-top:50.8pt;height:11pt;width:148.3pt;mso-position-horizontal-relative:page;mso-position-vertical-relative:page;z-index:-252142592;mso-width-relative:page;mso-height-relative:page;" filled="f" stroked="f" coordsize="21600,21600" o:gfxdata="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AI46sLYAAAADAEAAA8AAAAAAAAA&#10;AQAgAAAAIgAAAGRycy9kb3ducmV2LnhtbFBLAQIUABQAAAAIAIdO4kBOr8gInwEAACQDAAAOAAAA&#10;AAAAAAEAIAAAACcBAABkcnMvZTJvRG9jLnhtbFBLBQYAAAAABgAGAFkBAAA4BQAAAAA=&#10;">
              <v:fill on="f" focussize="0,0"/>
              <v:stroke on="f"/>
              <v:imagedata o:title=""/>
              <o:lock v:ext="edit" aspectratio="f"/>
              <v:textbox inset="0mm,0mm,0mm,0mm">
                <w:txbxContent>
                  <w:p>
                    <w:pPr>
                      <w:spacing w:before="0" w:line="220" w:lineRule="exact"/>
                      <w:ind w:left="20" w:right="0" w:firstLine="0"/>
                      <w:jc w:val="left"/>
                      <w:rPr>
                        <w:sz w:val="18"/>
                      </w:rPr>
                    </w:pPr>
                    <w:r>
                      <w:rPr>
                        <w:sz w:val="18"/>
                      </w:rPr>
                      <w:t>2019</w:t>
                    </w:r>
                    <w:r>
                      <w:rPr>
                        <w:spacing w:val="-7"/>
                        <w:sz w:val="18"/>
                      </w:rPr>
                      <w:t xml:space="preserve"> 年《中药专业知识一》真题答案</w:t>
                    </w:r>
                  </w:p>
                </w:txbxContent>
              </v:textbox>
            </v:shape>
          </w:pict>
        </mc:Fallback>
      </mc:AlternateContent>
    </w:r>
    <w:r>
      <w:rPr>
        <w:sz w:val="18"/>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5372100" cy="1371600"/>
          <wp:effectExtent l="1259840" t="0" r="1426210" b="0"/>
          <wp:wrapNone/>
          <wp:docPr id="12" name="WordPictureWatermark96461" descr="金英杰logo-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PictureWatermark96461" descr="金英杰logo-金色"/>
                  <pic:cNvPicPr>
                    <a:picLocks noChangeAspect="1"/>
                  </pic:cNvPicPr>
                </pic:nvPicPr>
                <pic:blipFill>
                  <a:blip r:embed="rId1"/>
                  <a:stretch>
                    <a:fillRect/>
                  </a:stretch>
                </pic:blipFill>
                <pic:spPr>
                  <a:xfrm rot="-2700000">
                    <a:off x="0" y="0"/>
                    <a:ext cx="5372100" cy="13716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heme="minorEastAsia" w:hAnsiTheme="minorEastAsia" w:cstheme="minorEastAsia"/>
        <w:sz w:val="24"/>
      </w:rPr>
    </w:pPr>
    <w:r>
      <w:rPr>
        <w:sz w:val="18"/>
      </w:rPr>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5372100" cy="1371600"/>
          <wp:effectExtent l="1259840" t="0" r="1426210" b="0"/>
          <wp:wrapNone/>
          <wp:docPr id="14" name="WordPictureWatermark96461" descr="金英杰logo-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PictureWatermark96461" descr="金英杰logo-金色"/>
                  <pic:cNvPicPr>
                    <a:picLocks noChangeAspect="1"/>
                  </pic:cNvPicPr>
                </pic:nvPicPr>
                <pic:blipFill>
                  <a:blip r:embed="rId1"/>
                  <a:stretch>
                    <a:fillRect/>
                  </a:stretch>
                </pic:blipFill>
                <pic:spPr>
                  <a:xfrm rot="-2700000">
                    <a:off x="0" y="0"/>
                    <a:ext cx="5372100" cy="1371600"/>
                  </a:xfrm>
                  <a:prstGeom prst="rect">
                    <a:avLst/>
                  </a:prstGeom>
                  <a:noFill/>
                  <a:ln>
                    <a:noFill/>
                  </a:ln>
                </pic:spPr>
              </pic:pic>
            </a:graphicData>
          </a:graphic>
        </wp:anchor>
      </w:drawing>
    </w:r>
    <w:r>
      <w:drawing>
        <wp:inline distT="0" distB="0" distL="114300" distR="114300">
          <wp:extent cx="1234440" cy="283845"/>
          <wp:effectExtent l="0" t="0" r="3810" b="1905"/>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ogo"/>
                  <pic:cNvPicPr>
                    <a:picLocks noChangeAspect="1"/>
                  </pic:cNvPicPr>
                </pic:nvPicPr>
                <pic:blipFill>
                  <a:blip r:embed="rId2"/>
                  <a:stretch>
                    <a:fillRect/>
                  </a:stretch>
                </pic:blipFill>
                <pic:spPr>
                  <a:xfrm>
                    <a:off x="0" y="0"/>
                    <a:ext cx="1234440" cy="283845"/>
                  </a:xfrm>
                  <a:prstGeom prst="rect">
                    <a:avLst/>
                  </a:prstGeom>
                </pic:spPr>
              </pic:pic>
            </a:graphicData>
          </a:graphic>
        </wp:inline>
      </w:drawing>
    </w:r>
    <w:r>
      <w:rPr>
        <w:rFonts w:hint="eastAsia" w:asciiTheme="minorEastAsia" w:hAnsiTheme="minorEastAsia" w:cstheme="minorEastAsia"/>
        <w:sz w:val="24"/>
      </w:rPr>
      <w:t xml:space="preserve">                                       400-900-9392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1"/>
      <w:numFmt w:val="upperLetter"/>
      <w:lvlText w:val="%1."/>
      <w:lvlJc w:val="left"/>
      <w:pPr>
        <w:ind w:left="120"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972" w:hanging="212"/>
      </w:pPr>
      <w:rPr>
        <w:rFonts w:hint="default"/>
        <w:lang w:val="zh-CN" w:eastAsia="zh-CN" w:bidi="zh-CN"/>
      </w:rPr>
    </w:lvl>
    <w:lvl w:ilvl="2" w:tentative="0">
      <w:start w:val="0"/>
      <w:numFmt w:val="bullet"/>
      <w:lvlText w:val="•"/>
      <w:lvlJc w:val="left"/>
      <w:pPr>
        <w:ind w:left="1825" w:hanging="212"/>
      </w:pPr>
      <w:rPr>
        <w:rFonts w:hint="default"/>
        <w:lang w:val="zh-CN" w:eastAsia="zh-CN" w:bidi="zh-CN"/>
      </w:rPr>
    </w:lvl>
    <w:lvl w:ilvl="3" w:tentative="0">
      <w:start w:val="0"/>
      <w:numFmt w:val="bullet"/>
      <w:lvlText w:val="•"/>
      <w:lvlJc w:val="left"/>
      <w:pPr>
        <w:ind w:left="2677" w:hanging="212"/>
      </w:pPr>
      <w:rPr>
        <w:rFonts w:hint="default"/>
        <w:lang w:val="zh-CN" w:eastAsia="zh-CN" w:bidi="zh-CN"/>
      </w:rPr>
    </w:lvl>
    <w:lvl w:ilvl="4" w:tentative="0">
      <w:start w:val="0"/>
      <w:numFmt w:val="bullet"/>
      <w:lvlText w:val="•"/>
      <w:lvlJc w:val="left"/>
      <w:pPr>
        <w:ind w:left="3530" w:hanging="212"/>
      </w:pPr>
      <w:rPr>
        <w:rFonts w:hint="default"/>
        <w:lang w:val="zh-CN" w:eastAsia="zh-CN" w:bidi="zh-CN"/>
      </w:rPr>
    </w:lvl>
    <w:lvl w:ilvl="5" w:tentative="0">
      <w:start w:val="0"/>
      <w:numFmt w:val="bullet"/>
      <w:lvlText w:val="•"/>
      <w:lvlJc w:val="left"/>
      <w:pPr>
        <w:ind w:left="4383" w:hanging="212"/>
      </w:pPr>
      <w:rPr>
        <w:rFonts w:hint="default"/>
        <w:lang w:val="zh-CN" w:eastAsia="zh-CN" w:bidi="zh-CN"/>
      </w:rPr>
    </w:lvl>
    <w:lvl w:ilvl="6" w:tentative="0">
      <w:start w:val="0"/>
      <w:numFmt w:val="bullet"/>
      <w:lvlText w:val="•"/>
      <w:lvlJc w:val="left"/>
      <w:pPr>
        <w:ind w:left="5235" w:hanging="212"/>
      </w:pPr>
      <w:rPr>
        <w:rFonts w:hint="default"/>
        <w:lang w:val="zh-CN" w:eastAsia="zh-CN" w:bidi="zh-CN"/>
      </w:rPr>
    </w:lvl>
    <w:lvl w:ilvl="7" w:tentative="0">
      <w:start w:val="0"/>
      <w:numFmt w:val="bullet"/>
      <w:lvlText w:val="•"/>
      <w:lvlJc w:val="left"/>
      <w:pPr>
        <w:ind w:left="6088" w:hanging="212"/>
      </w:pPr>
      <w:rPr>
        <w:rFonts w:hint="default"/>
        <w:lang w:val="zh-CN" w:eastAsia="zh-CN" w:bidi="zh-CN"/>
      </w:rPr>
    </w:lvl>
    <w:lvl w:ilvl="8" w:tentative="0">
      <w:start w:val="0"/>
      <w:numFmt w:val="bullet"/>
      <w:lvlText w:val="•"/>
      <w:lvlJc w:val="left"/>
      <w:pPr>
        <w:ind w:left="6940" w:hanging="212"/>
      </w:pPr>
      <w:rPr>
        <w:rFonts w:hint="default"/>
        <w:lang w:val="zh-CN" w:eastAsia="zh-CN" w:bidi="zh-CN"/>
      </w:rPr>
    </w:lvl>
  </w:abstractNum>
  <w:abstractNum w:abstractNumId="1">
    <w:nsid w:val="9C8AC8EF"/>
    <w:multiLevelType w:val="multilevel"/>
    <w:tmpl w:val="9C8AC8EF"/>
    <w:lvl w:ilvl="0" w:tentative="0">
      <w:start w:val="83"/>
      <w:numFmt w:val="decimal"/>
      <w:lvlText w:val="%1."/>
      <w:lvlJc w:val="left"/>
      <w:pPr>
        <w:ind w:left="434" w:hanging="315"/>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260" w:hanging="315"/>
      </w:pPr>
      <w:rPr>
        <w:rFonts w:hint="default"/>
        <w:lang w:val="zh-CN" w:eastAsia="zh-CN" w:bidi="zh-CN"/>
      </w:rPr>
    </w:lvl>
    <w:lvl w:ilvl="2" w:tentative="0">
      <w:start w:val="0"/>
      <w:numFmt w:val="bullet"/>
      <w:lvlText w:val="•"/>
      <w:lvlJc w:val="left"/>
      <w:pPr>
        <w:ind w:left="2081" w:hanging="315"/>
      </w:pPr>
      <w:rPr>
        <w:rFonts w:hint="default"/>
        <w:lang w:val="zh-CN" w:eastAsia="zh-CN" w:bidi="zh-CN"/>
      </w:rPr>
    </w:lvl>
    <w:lvl w:ilvl="3" w:tentative="0">
      <w:start w:val="0"/>
      <w:numFmt w:val="bullet"/>
      <w:lvlText w:val="•"/>
      <w:lvlJc w:val="left"/>
      <w:pPr>
        <w:ind w:left="2901" w:hanging="315"/>
      </w:pPr>
      <w:rPr>
        <w:rFonts w:hint="default"/>
        <w:lang w:val="zh-CN" w:eastAsia="zh-CN" w:bidi="zh-CN"/>
      </w:rPr>
    </w:lvl>
    <w:lvl w:ilvl="4" w:tentative="0">
      <w:start w:val="0"/>
      <w:numFmt w:val="bullet"/>
      <w:lvlText w:val="•"/>
      <w:lvlJc w:val="left"/>
      <w:pPr>
        <w:ind w:left="3722" w:hanging="315"/>
      </w:pPr>
      <w:rPr>
        <w:rFonts w:hint="default"/>
        <w:lang w:val="zh-CN" w:eastAsia="zh-CN" w:bidi="zh-CN"/>
      </w:rPr>
    </w:lvl>
    <w:lvl w:ilvl="5" w:tentative="0">
      <w:start w:val="0"/>
      <w:numFmt w:val="bullet"/>
      <w:lvlText w:val="•"/>
      <w:lvlJc w:val="left"/>
      <w:pPr>
        <w:ind w:left="4543" w:hanging="315"/>
      </w:pPr>
      <w:rPr>
        <w:rFonts w:hint="default"/>
        <w:lang w:val="zh-CN" w:eastAsia="zh-CN" w:bidi="zh-CN"/>
      </w:rPr>
    </w:lvl>
    <w:lvl w:ilvl="6" w:tentative="0">
      <w:start w:val="0"/>
      <w:numFmt w:val="bullet"/>
      <w:lvlText w:val="•"/>
      <w:lvlJc w:val="left"/>
      <w:pPr>
        <w:ind w:left="5363" w:hanging="315"/>
      </w:pPr>
      <w:rPr>
        <w:rFonts w:hint="default"/>
        <w:lang w:val="zh-CN" w:eastAsia="zh-CN" w:bidi="zh-CN"/>
      </w:rPr>
    </w:lvl>
    <w:lvl w:ilvl="7" w:tentative="0">
      <w:start w:val="0"/>
      <w:numFmt w:val="bullet"/>
      <w:lvlText w:val="•"/>
      <w:lvlJc w:val="left"/>
      <w:pPr>
        <w:ind w:left="6184" w:hanging="315"/>
      </w:pPr>
      <w:rPr>
        <w:rFonts w:hint="default"/>
        <w:lang w:val="zh-CN" w:eastAsia="zh-CN" w:bidi="zh-CN"/>
      </w:rPr>
    </w:lvl>
    <w:lvl w:ilvl="8" w:tentative="0">
      <w:start w:val="0"/>
      <w:numFmt w:val="bullet"/>
      <w:lvlText w:val="•"/>
      <w:lvlJc w:val="left"/>
      <w:pPr>
        <w:ind w:left="7004" w:hanging="315"/>
      </w:pPr>
      <w:rPr>
        <w:rFonts w:hint="default"/>
        <w:lang w:val="zh-CN" w:eastAsia="zh-CN" w:bidi="zh-CN"/>
      </w:rPr>
    </w:lvl>
  </w:abstractNum>
  <w:abstractNum w:abstractNumId="2">
    <w:nsid w:val="B0F1ACD9"/>
    <w:multiLevelType w:val="multilevel"/>
    <w:tmpl w:val="B0F1ACD9"/>
    <w:lvl w:ilvl="0" w:tentative="0">
      <w:start w:val="4"/>
      <w:numFmt w:val="upperLetter"/>
      <w:lvlText w:val="%1."/>
      <w:lvlJc w:val="left"/>
      <w:pPr>
        <w:ind w:left="331"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170" w:hanging="212"/>
      </w:pPr>
      <w:rPr>
        <w:rFonts w:hint="default"/>
        <w:lang w:val="zh-CN" w:eastAsia="zh-CN" w:bidi="zh-CN"/>
      </w:rPr>
    </w:lvl>
    <w:lvl w:ilvl="2" w:tentative="0">
      <w:start w:val="0"/>
      <w:numFmt w:val="bullet"/>
      <w:lvlText w:val="•"/>
      <w:lvlJc w:val="left"/>
      <w:pPr>
        <w:ind w:left="2001" w:hanging="212"/>
      </w:pPr>
      <w:rPr>
        <w:rFonts w:hint="default"/>
        <w:lang w:val="zh-CN" w:eastAsia="zh-CN" w:bidi="zh-CN"/>
      </w:rPr>
    </w:lvl>
    <w:lvl w:ilvl="3" w:tentative="0">
      <w:start w:val="0"/>
      <w:numFmt w:val="bullet"/>
      <w:lvlText w:val="•"/>
      <w:lvlJc w:val="left"/>
      <w:pPr>
        <w:ind w:left="2831" w:hanging="212"/>
      </w:pPr>
      <w:rPr>
        <w:rFonts w:hint="default"/>
        <w:lang w:val="zh-CN" w:eastAsia="zh-CN" w:bidi="zh-CN"/>
      </w:rPr>
    </w:lvl>
    <w:lvl w:ilvl="4" w:tentative="0">
      <w:start w:val="0"/>
      <w:numFmt w:val="bullet"/>
      <w:lvlText w:val="•"/>
      <w:lvlJc w:val="left"/>
      <w:pPr>
        <w:ind w:left="3662" w:hanging="212"/>
      </w:pPr>
      <w:rPr>
        <w:rFonts w:hint="default"/>
        <w:lang w:val="zh-CN" w:eastAsia="zh-CN" w:bidi="zh-CN"/>
      </w:rPr>
    </w:lvl>
    <w:lvl w:ilvl="5" w:tentative="0">
      <w:start w:val="0"/>
      <w:numFmt w:val="bullet"/>
      <w:lvlText w:val="•"/>
      <w:lvlJc w:val="left"/>
      <w:pPr>
        <w:ind w:left="4493" w:hanging="212"/>
      </w:pPr>
      <w:rPr>
        <w:rFonts w:hint="default"/>
        <w:lang w:val="zh-CN" w:eastAsia="zh-CN" w:bidi="zh-CN"/>
      </w:rPr>
    </w:lvl>
    <w:lvl w:ilvl="6" w:tentative="0">
      <w:start w:val="0"/>
      <w:numFmt w:val="bullet"/>
      <w:lvlText w:val="•"/>
      <w:lvlJc w:val="left"/>
      <w:pPr>
        <w:ind w:left="5323" w:hanging="212"/>
      </w:pPr>
      <w:rPr>
        <w:rFonts w:hint="default"/>
        <w:lang w:val="zh-CN" w:eastAsia="zh-CN" w:bidi="zh-CN"/>
      </w:rPr>
    </w:lvl>
    <w:lvl w:ilvl="7" w:tentative="0">
      <w:start w:val="0"/>
      <w:numFmt w:val="bullet"/>
      <w:lvlText w:val="•"/>
      <w:lvlJc w:val="left"/>
      <w:pPr>
        <w:ind w:left="6154" w:hanging="212"/>
      </w:pPr>
      <w:rPr>
        <w:rFonts w:hint="default"/>
        <w:lang w:val="zh-CN" w:eastAsia="zh-CN" w:bidi="zh-CN"/>
      </w:rPr>
    </w:lvl>
    <w:lvl w:ilvl="8" w:tentative="0">
      <w:start w:val="0"/>
      <w:numFmt w:val="bullet"/>
      <w:lvlText w:val="•"/>
      <w:lvlJc w:val="left"/>
      <w:pPr>
        <w:ind w:left="6984" w:hanging="212"/>
      </w:pPr>
      <w:rPr>
        <w:rFonts w:hint="default"/>
        <w:lang w:val="zh-CN" w:eastAsia="zh-CN" w:bidi="zh-CN"/>
      </w:rPr>
    </w:lvl>
  </w:abstractNum>
  <w:abstractNum w:abstractNumId="3">
    <w:nsid w:val="B5E306ED"/>
    <w:multiLevelType w:val="multilevel"/>
    <w:tmpl w:val="B5E306ED"/>
    <w:lvl w:ilvl="0" w:tentative="0">
      <w:start w:val="8"/>
      <w:numFmt w:val="decimal"/>
      <w:lvlText w:val="%1."/>
      <w:lvlJc w:val="left"/>
      <w:pPr>
        <w:ind w:left="120"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972" w:hanging="212"/>
      </w:pPr>
      <w:rPr>
        <w:rFonts w:hint="default"/>
        <w:lang w:val="zh-CN" w:eastAsia="zh-CN" w:bidi="zh-CN"/>
      </w:rPr>
    </w:lvl>
    <w:lvl w:ilvl="2" w:tentative="0">
      <w:start w:val="0"/>
      <w:numFmt w:val="bullet"/>
      <w:lvlText w:val="•"/>
      <w:lvlJc w:val="left"/>
      <w:pPr>
        <w:ind w:left="1825" w:hanging="212"/>
      </w:pPr>
      <w:rPr>
        <w:rFonts w:hint="default"/>
        <w:lang w:val="zh-CN" w:eastAsia="zh-CN" w:bidi="zh-CN"/>
      </w:rPr>
    </w:lvl>
    <w:lvl w:ilvl="3" w:tentative="0">
      <w:start w:val="0"/>
      <w:numFmt w:val="bullet"/>
      <w:lvlText w:val="•"/>
      <w:lvlJc w:val="left"/>
      <w:pPr>
        <w:ind w:left="2677" w:hanging="212"/>
      </w:pPr>
      <w:rPr>
        <w:rFonts w:hint="default"/>
        <w:lang w:val="zh-CN" w:eastAsia="zh-CN" w:bidi="zh-CN"/>
      </w:rPr>
    </w:lvl>
    <w:lvl w:ilvl="4" w:tentative="0">
      <w:start w:val="0"/>
      <w:numFmt w:val="bullet"/>
      <w:lvlText w:val="•"/>
      <w:lvlJc w:val="left"/>
      <w:pPr>
        <w:ind w:left="3530" w:hanging="212"/>
      </w:pPr>
      <w:rPr>
        <w:rFonts w:hint="default"/>
        <w:lang w:val="zh-CN" w:eastAsia="zh-CN" w:bidi="zh-CN"/>
      </w:rPr>
    </w:lvl>
    <w:lvl w:ilvl="5" w:tentative="0">
      <w:start w:val="0"/>
      <w:numFmt w:val="bullet"/>
      <w:lvlText w:val="•"/>
      <w:lvlJc w:val="left"/>
      <w:pPr>
        <w:ind w:left="4383" w:hanging="212"/>
      </w:pPr>
      <w:rPr>
        <w:rFonts w:hint="default"/>
        <w:lang w:val="zh-CN" w:eastAsia="zh-CN" w:bidi="zh-CN"/>
      </w:rPr>
    </w:lvl>
    <w:lvl w:ilvl="6" w:tentative="0">
      <w:start w:val="0"/>
      <w:numFmt w:val="bullet"/>
      <w:lvlText w:val="•"/>
      <w:lvlJc w:val="left"/>
      <w:pPr>
        <w:ind w:left="5235" w:hanging="212"/>
      </w:pPr>
      <w:rPr>
        <w:rFonts w:hint="default"/>
        <w:lang w:val="zh-CN" w:eastAsia="zh-CN" w:bidi="zh-CN"/>
      </w:rPr>
    </w:lvl>
    <w:lvl w:ilvl="7" w:tentative="0">
      <w:start w:val="0"/>
      <w:numFmt w:val="bullet"/>
      <w:lvlText w:val="•"/>
      <w:lvlJc w:val="left"/>
      <w:pPr>
        <w:ind w:left="6088" w:hanging="212"/>
      </w:pPr>
      <w:rPr>
        <w:rFonts w:hint="default"/>
        <w:lang w:val="zh-CN" w:eastAsia="zh-CN" w:bidi="zh-CN"/>
      </w:rPr>
    </w:lvl>
    <w:lvl w:ilvl="8" w:tentative="0">
      <w:start w:val="0"/>
      <w:numFmt w:val="bullet"/>
      <w:lvlText w:val="•"/>
      <w:lvlJc w:val="left"/>
      <w:pPr>
        <w:ind w:left="6940" w:hanging="212"/>
      </w:pPr>
      <w:rPr>
        <w:rFonts w:hint="default"/>
        <w:lang w:val="zh-CN" w:eastAsia="zh-CN" w:bidi="zh-CN"/>
      </w:rPr>
    </w:lvl>
  </w:abstractNum>
  <w:abstractNum w:abstractNumId="4">
    <w:nsid w:val="BE923771"/>
    <w:multiLevelType w:val="multilevel"/>
    <w:tmpl w:val="BE923771"/>
    <w:lvl w:ilvl="0" w:tentative="0">
      <w:start w:val="4"/>
      <w:numFmt w:val="upperLetter"/>
      <w:lvlText w:val="%1."/>
      <w:lvlJc w:val="left"/>
      <w:pPr>
        <w:ind w:left="331"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170" w:hanging="212"/>
      </w:pPr>
      <w:rPr>
        <w:rFonts w:hint="default"/>
        <w:lang w:val="zh-CN" w:eastAsia="zh-CN" w:bidi="zh-CN"/>
      </w:rPr>
    </w:lvl>
    <w:lvl w:ilvl="2" w:tentative="0">
      <w:start w:val="0"/>
      <w:numFmt w:val="bullet"/>
      <w:lvlText w:val="•"/>
      <w:lvlJc w:val="left"/>
      <w:pPr>
        <w:ind w:left="2001" w:hanging="212"/>
      </w:pPr>
      <w:rPr>
        <w:rFonts w:hint="default"/>
        <w:lang w:val="zh-CN" w:eastAsia="zh-CN" w:bidi="zh-CN"/>
      </w:rPr>
    </w:lvl>
    <w:lvl w:ilvl="3" w:tentative="0">
      <w:start w:val="0"/>
      <w:numFmt w:val="bullet"/>
      <w:lvlText w:val="•"/>
      <w:lvlJc w:val="left"/>
      <w:pPr>
        <w:ind w:left="2831" w:hanging="212"/>
      </w:pPr>
      <w:rPr>
        <w:rFonts w:hint="default"/>
        <w:lang w:val="zh-CN" w:eastAsia="zh-CN" w:bidi="zh-CN"/>
      </w:rPr>
    </w:lvl>
    <w:lvl w:ilvl="4" w:tentative="0">
      <w:start w:val="0"/>
      <w:numFmt w:val="bullet"/>
      <w:lvlText w:val="•"/>
      <w:lvlJc w:val="left"/>
      <w:pPr>
        <w:ind w:left="3662" w:hanging="212"/>
      </w:pPr>
      <w:rPr>
        <w:rFonts w:hint="default"/>
        <w:lang w:val="zh-CN" w:eastAsia="zh-CN" w:bidi="zh-CN"/>
      </w:rPr>
    </w:lvl>
    <w:lvl w:ilvl="5" w:tentative="0">
      <w:start w:val="0"/>
      <w:numFmt w:val="bullet"/>
      <w:lvlText w:val="•"/>
      <w:lvlJc w:val="left"/>
      <w:pPr>
        <w:ind w:left="4493" w:hanging="212"/>
      </w:pPr>
      <w:rPr>
        <w:rFonts w:hint="default"/>
        <w:lang w:val="zh-CN" w:eastAsia="zh-CN" w:bidi="zh-CN"/>
      </w:rPr>
    </w:lvl>
    <w:lvl w:ilvl="6" w:tentative="0">
      <w:start w:val="0"/>
      <w:numFmt w:val="bullet"/>
      <w:lvlText w:val="•"/>
      <w:lvlJc w:val="left"/>
      <w:pPr>
        <w:ind w:left="5323" w:hanging="212"/>
      </w:pPr>
      <w:rPr>
        <w:rFonts w:hint="default"/>
        <w:lang w:val="zh-CN" w:eastAsia="zh-CN" w:bidi="zh-CN"/>
      </w:rPr>
    </w:lvl>
    <w:lvl w:ilvl="7" w:tentative="0">
      <w:start w:val="0"/>
      <w:numFmt w:val="bullet"/>
      <w:lvlText w:val="•"/>
      <w:lvlJc w:val="left"/>
      <w:pPr>
        <w:ind w:left="6154" w:hanging="212"/>
      </w:pPr>
      <w:rPr>
        <w:rFonts w:hint="default"/>
        <w:lang w:val="zh-CN" w:eastAsia="zh-CN" w:bidi="zh-CN"/>
      </w:rPr>
    </w:lvl>
    <w:lvl w:ilvl="8" w:tentative="0">
      <w:start w:val="0"/>
      <w:numFmt w:val="bullet"/>
      <w:lvlText w:val="•"/>
      <w:lvlJc w:val="left"/>
      <w:pPr>
        <w:ind w:left="6984" w:hanging="212"/>
      </w:pPr>
      <w:rPr>
        <w:rFonts w:hint="default"/>
        <w:lang w:val="zh-CN" w:eastAsia="zh-CN" w:bidi="zh-CN"/>
      </w:rPr>
    </w:lvl>
  </w:abstractNum>
  <w:abstractNum w:abstractNumId="5">
    <w:nsid w:val="BF205925"/>
    <w:multiLevelType w:val="multilevel"/>
    <w:tmpl w:val="BF205925"/>
    <w:lvl w:ilvl="0" w:tentative="0">
      <w:start w:val="1"/>
      <w:numFmt w:val="upperLetter"/>
      <w:lvlText w:val="%1."/>
      <w:lvlJc w:val="left"/>
      <w:pPr>
        <w:ind w:left="331"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170" w:hanging="212"/>
      </w:pPr>
      <w:rPr>
        <w:rFonts w:hint="default"/>
        <w:lang w:val="zh-CN" w:eastAsia="zh-CN" w:bidi="zh-CN"/>
      </w:rPr>
    </w:lvl>
    <w:lvl w:ilvl="2" w:tentative="0">
      <w:start w:val="0"/>
      <w:numFmt w:val="bullet"/>
      <w:lvlText w:val="•"/>
      <w:lvlJc w:val="left"/>
      <w:pPr>
        <w:ind w:left="2001" w:hanging="212"/>
      </w:pPr>
      <w:rPr>
        <w:rFonts w:hint="default"/>
        <w:lang w:val="zh-CN" w:eastAsia="zh-CN" w:bidi="zh-CN"/>
      </w:rPr>
    </w:lvl>
    <w:lvl w:ilvl="3" w:tentative="0">
      <w:start w:val="0"/>
      <w:numFmt w:val="bullet"/>
      <w:lvlText w:val="•"/>
      <w:lvlJc w:val="left"/>
      <w:pPr>
        <w:ind w:left="2831" w:hanging="212"/>
      </w:pPr>
      <w:rPr>
        <w:rFonts w:hint="default"/>
        <w:lang w:val="zh-CN" w:eastAsia="zh-CN" w:bidi="zh-CN"/>
      </w:rPr>
    </w:lvl>
    <w:lvl w:ilvl="4" w:tentative="0">
      <w:start w:val="0"/>
      <w:numFmt w:val="bullet"/>
      <w:lvlText w:val="•"/>
      <w:lvlJc w:val="left"/>
      <w:pPr>
        <w:ind w:left="3662" w:hanging="212"/>
      </w:pPr>
      <w:rPr>
        <w:rFonts w:hint="default"/>
        <w:lang w:val="zh-CN" w:eastAsia="zh-CN" w:bidi="zh-CN"/>
      </w:rPr>
    </w:lvl>
    <w:lvl w:ilvl="5" w:tentative="0">
      <w:start w:val="0"/>
      <w:numFmt w:val="bullet"/>
      <w:lvlText w:val="•"/>
      <w:lvlJc w:val="left"/>
      <w:pPr>
        <w:ind w:left="4493" w:hanging="212"/>
      </w:pPr>
      <w:rPr>
        <w:rFonts w:hint="default"/>
        <w:lang w:val="zh-CN" w:eastAsia="zh-CN" w:bidi="zh-CN"/>
      </w:rPr>
    </w:lvl>
    <w:lvl w:ilvl="6" w:tentative="0">
      <w:start w:val="0"/>
      <w:numFmt w:val="bullet"/>
      <w:lvlText w:val="•"/>
      <w:lvlJc w:val="left"/>
      <w:pPr>
        <w:ind w:left="5323" w:hanging="212"/>
      </w:pPr>
      <w:rPr>
        <w:rFonts w:hint="default"/>
        <w:lang w:val="zh-CN" w:eastAsia="zh-CN" w:bidi="zh-CN"/>
      </w:rPr>
    </w:lvl>
    <w:lvl w:ilvl="7" w:tentative="0">
      <w:start w:val="0"/>
      <w:numFmt w:val="bullet"/>
      <w:lvlText w:val="•"/>
      <w:lvlJc w:val="left"/>
      <w:pPr>
        <w:ind w:left="6154" w:hanging="212"/>
      </w:pPr>
      <w:rPr>
        <w:rFonts w:hint="default"/>
        <w:lang w:val="zh-CN" w:eastAsia="zh-CN" w:bidi="zh-CN"/>
      </w:rPr>
    </w:lvl>
    <w:lvl w:ilvl="8" w:tentative="0">
      <w:start w:val="0"/>
      <w:numFmt w:val="bullet"/>
      <w:lvlText w:val="•"/>
      <w:lvlJc w:val="left"/>
      <w:pPr>
        <w:ind w:left="6984" w:hanging="212"/>
      </w:pPr>
      <w:rPr>
        <w:rFonts w:hint="default"/>
        <w:lang w:val="zh-CN" w:eastAsia="zh-CN" w:bidi="zh-CN"/>
      </w:rPr>
    </w:lvl>
  </w:abstractNum>
  <w:abstractNum w:abstractNumId="6">
    <w:nsid w:val="C8879AEF"/>
    <w:multiLevelType w:val="multilevel"/>
    <w:tmpl w:val="C8879AEF"/>
    <w:lvl w:ilvl="0" w:tentative="0">
      <w:start w:val="1"/>
      <w:numFmt w:val="upperLetter"/>
      <w:lvlText w:val="%1."/>
      <w:lvlJc w:val="left"/>
      <w:pPr>
        <w:ind w:left="331"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170" w:hanging="212"/>
      </w:pPr>
      <w:rPr>
        <w:rFonts w:hint="default"/>
        <w:lang w:val="zh-CN" w:eastAsia="zh-CN" w:bidi="zh-CN"/>
      </w:rPr>
    </w:lvl>
    <w:lvl w:ilvl="2" w:tentative="0">
      <w:start w:val="0"/>
      <w:numFmt w:val="bullet"/>
      <w:lvlText w:val="•"/>
      <w:lvlJc w:val="left"/>
      <w:pPr>
        <w:ind w:left="2001" w:hanging="212"/>
      </w:pPr>
      <w:rPr>
        <w:rFonts w:hint="default"/>
        <w:lang w:val="zh-CN" w:eastAsia="zh-CN" w:bidi="zh-CN"/>
      </w:rPr>
    </w:lvl>
    <w:lvl w:ilvl="3" w:tentative="0">
      <w:start w:val="0"/>
      <w:numFmt w:val="bullet"/>
      <w:lvlText w:val="•"/>
      <w:lvlJc w:val="left"/>
      <w:pPr>
        <w:ind w:left="2831" w:hanging="212"/>
      </w:pPr>
      <w:rPr>
        <w:rFonts w:hint="default"/>
        <w:lang w:val="zh-CN" w:eastAsia="zh-CN" w:bidi="zh-CN"/>
      </w:rPr>
    </w:lvl>
    <w:lvl w:ilvl="4" w:tentative="0">
      <w:start w:val="0"/>
      <w:numFmt w:val="bullet"/>
      <w:lvlText w:val="•"/>
      <w:lvlJc w:val="left"/>
      <w:pPr>
        <w:ind w:left="3662" w:hanging="212"/>
      </w:pPr>
      <w:rPr>
        <w:rFonts w:hint="default"/>
        <w:lang w:val="zh-CN" w:eastAsia="zh-CN" w:bidi="zh-CN"/>
      </w:rPr>
    </w:lvl>
    <w:lvl w:ilvl="5" w:tentative="0">
      <w:start w:val="0"/>
      <w:numFmt w:val="bullet"/>
      <w:lvlText w:val="•"/>
      <w:lvlJc w:val="left"/>
      <w:pPr>
        <w:ind w:left="4493" w:hanging="212"/>
      </w:pPr>
      <w:rPr>
        <w:rFonts w:hint="default"/>
        <w:lang w:val="zh-CN" w:eastAsia="zh-CN" w:bidi="zh-CN"/>
      </w:rPr>
    </w:lvl>
    <w:lvl w:ilvl="6" w:tentative="0">
      <w:start w:val="0"/>
      <w:numFmt w:val="bullet"/>
      <w:lvlText w:val="•"/>
      <w:lvlJc w:val="left"/>
      <w:pPr>
        <w:ind w:left="5323" w:hanging="212"/>
      </w:pPr>
      <w:rPr>
        <w:rFonts w:hint="default"/>
        <w:lang w:val="zh-CN" w:eastAsia="zh-CN" w:bidi="zh-CN"/>
      </w:rPr>
    </w:lvl>
    <w:lvl w:ilvl="7" w:tentative="0">
      <w:start w:val="0"/>
      <w:numFmt w:val="bullet"/>
      <w:lvlText w:val="•"/>
      <w:lvlJc w:val="left"/>
      <w:pPr>
        <w:ind w:left="6154" w:hanging="212"/>
      </w:pPr>
      <w:rPr>
        <w:rFonts w:hint="default"/>
        <w:lang w:val="zh-CN" w:eastAsia="zh-CN" w:bidi="zh-CN"/>
      </w:rPr>
    </w:lvl>
    <w:lvl w:ilvl="8" w:tentative="0">
      <w:start w:val="0"/>
      <w:numFmt w:val="bullet"/>
      <w:lvlText w:val="•"/>
      <w:lvlJc w:val="left"/>
      <w:pPr>
        <w:ind w:left="6984" w:hanging="212"/>
      </w:pPr>
      <w:rPr>
        <w:rFonts w:hint="default"/>
        <w:lang w:val="zh-CN" w:eastAsia="zh-CN" w:bidi="zh-CN"/>
      </w:rPr>
    </w:lvl>
  </w:abstractNum>
  <w:abstractNum w:abstractNumId="7">
    <w:nsid w:val="CF092B84"/>
    <w:multiLevelType w:val="multilevel"/>
    <w:tmpl w:val="CF092B84"/>
    <w:lvl w:ilvl="0" w:tentative="0">
      <w:start w:val="2"/>
      <w:numFmt w:val="upperLetter"/>
      <w:lvlText w:val="%1."/>
      <w:lvlJc w:val="left"/>
      <w:pPr>
        <w:ind w:left="331"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170" w:hanging="212"/>
      </w:pPr>
      <w:rPr>
        <w:rFonts w:hint="default"/>
        <w:lang w:val="zh-CN" w:eastAsia="zh-CN" w:bidi="zh-CN"/>
      </w:rPr>
    </w:lvl>
    <w:lvl w:ilvl="2" w:tentative="0">
      <w:start w:val="0"/>
      <w:numFmt w:val="bullet"/>
      <w:lvlText w:val="•"/>
      <w:lvlJc w:val="left"/>
      <w:pPr>
        <w:ind w:left="2001" w:hanging="212"/>
      </w:pPr>
      <w:rPr>
        <w:rFonts w:hint="default"/>
        <w:lang w:val="zh-CN" w:eastAsia="zh-CN" w:bidi="zh-CN"/>
      </w:rPr>
    </w:lvl>
    <w:lvl w:ilvl="3" w:tentative="0">
      <w:start w:val="0"/>
      <w:numFmt w:val="bullet"/>
      <w:lvlText w:val="•"/>
      <w:lvlJc w:val="left"/>
      <w:pPr>
        <w:ind w:left="2831" w:hanging="212"/>
      </w:pPr>
      <w:rPr>
        <w:rFonts w:hint="default"/>
        <w:lang w:val="zh-CN" w:eastAsia="zh-CN" w:bidi="zh-CN"/>
      </w:rPr>
    </w:lvl>
    <w:lvl w:ilvl="4" w:tentative="0">
      <w:start w:val="0"/>
      <w:numFmt w:val="bullet"/>
      <w:lvlText w:val="•"/>
      <w:lvlJc w:val="left"/>
      <w:pPr>
        <w:ind w:left="3662" w:hanging="212"/>
      </w:pPr>
      <w:rPr>
        <w:rFonts w:hint="default"/>
        <w:lang w:val="zh-CN" w:eastAsia="zh-CN" w:bidi="zh-CN"/>
      </w:rPr>
    </w:lvl>
    <w:lvl w:ilvl="5" w:tentative="0">
      <w:start w:val="0"/>
      <w:numFmt w:val="bullet"/>
      <w:lvlText w:val="•"/>
      <w:lvlJc w:val="left"/>
      <w:pPr>
        <w:ind w:left="4493" w:hanging="212"/>
      </w:pPr>
      <w:rPr>
        <w:rFonts w:hint="default"/>
        <w:lang w:val="zh-CN" w:eastAsia="zh-CN" w:bidi="zh-CN"/>
      </w:rPr>
    </w:lvl>
    <w:lvl w:ilvl="6" w:tentative="0">
      <w:start w:val="0"/>
      <w:numFmt w:val="bullet"/>
      <w:lvlText w:val="•"/>
      <w:lvlJc w:val="left"/>
      <w:pPr>
        <w:ind w:left="5323" w:hanging="212"/>
      </w:pPr>
      <w:rPr>
        <w:rFonts w:hint="default"/>
        <w:lang w:val="zh-CN" w:eastAsia="zh-CN" w:bidi="zh-CN"/>
      </w:rPr>
    </w:lvl>
    <w:lvl w:ilvl="7" w:tentative="0">
      <w:start w:val="0"/>
      <w:numFmt w:val="bullet"/>
      <w:lvlText w:val="•"/>
      <w:lvlJc w:val="left"/>
      <w:pPr>
        <w:ind w:left="6154" w:hanging="212"/>
      </w:pPr>
      <w:rPr>
        <w:rFonts w:hint="default"/>
        <w:lang w:val="zh-CN" w:eastAsia="zh-CN" w:bidi="zh-CN"/>
      </w:rPr>
    </w:lvl>
    <w:lvl w:ilvl="8" w:tentative="0">
      <w:start w:val="0"/>
      <w:numFmt w:val="bullet"/>
      <w:lvlText w:val="•"/>
      <w:lvlJc w:val="left"/>
      <w:pPr>
        <w:ind w:left="6984" w:hanging="212"/>
      </w:pPr>
      <w:rPr>
        <w:rFonts w:hint="default"/>
        <w:lang w:val="zh-CN" w:eastAsia="zh-CN" w:bidi="zh-CN"/>
      </w:rPr>
    </w:lvl>
  </w:abstractNum>
  <w:abstractNum w:abstractNumId="8">
    <w:nsid w:val="D7F9FE59"/>
    <w:multiLevelType w:val="multilevel"/>
    <w:tmpl w:val="D7F9FE59"/>
    <w:lvl w:ilvl="0" w:tentative="0">
      <w:start w:val="1"/>
      <w:numFmt w:val="upperLetter"/>
      <w:lvlText w:val="%1."/>
      <w:lvlJc w:val="left"/>
      <w:pPr>
        <w:ind w:left="432" w:hanging="312"/>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1260" w:hanging="312"/>
      </w:pPr>
      <w:rPr>
        <w:rFonts w:hint="default"/>
        <w:lang w:val="zh-CN" w:eastAsia="zh-CN" w:bidi="zh-CN"/>
      </w:rPr>
    </w:lvl>
    <w:lvl w:ilvl="2" w:tentative="0">
      <w:start w:val="0"/>
      <w:numFmt w:val="bullet"/>
      <w:lvlText w:val="•"/>
      <w:lvlJc w:val="left"/>
      <w:pPr>
        <w:ind w:left="2081" w:hanging="312"/>
      </w:pPr>
      <w:rPr>
        <w:rFonts w:hint="default"/>
        <w:lang w:val="zh-CN" w:eastAsia="zh-CN" w:bidi="zh-CN"/>
      </w:rPr>
    </w:lvl>
    <w:lvl w:ilvl="3" w:tentative="0">
      <w:start w:val="0"/>
      <w:numFmt w:val="bullet"/>
      <w:lvlText w:val="•"/>
      <w:lvlJc w:val="left"/>
      <w:pPr>
        <w:ind w:left="2901" w:hanging="312"/>
      </w:pPr>
      <w:rPr>
        <w:rFonts w:hint="default"/>
        <w:lang w:val="zh-CN" w:eastAsia="zh-CN" w:bidi="zh-CN"/>
      </w:rPr>
    </w:lvl>
    <w:lvl w:ilvl="4" w:tentative="0">
      <w:start w:val="0"/>
      <w:numFmt w:val="bullet"/>
      <w:lvlText w:val="•"/>
      <w:lvlJc w:val="left"/>
      <w:pPr>
        <w:ind w:left="3722" w:hanging="312"/>
      </w:pPr>
      <w:rPr>
        <w:rFonts w:hint="default"/>
        <w:lang w:val="zh-CN" w:eastAsia="zh-CN" w:bidi="zh-CN"/>
      </w:rPr>
    </w:lvl>
    <w:lvl w:ilvl="5" w:tentative="0">
      <w:start w:val="0"/>
      <w:numFmt w:val="bullet"/>
      <w:lvlText w:val="•"/>
      <w:lvlJc w:val="left"/>
      <w:pPr>
        <w:ind w:left="4543" w:hanging="312"/>
      </w:pPr>
      <w:rPr>
        <w:rFonts w:hint="default"/>
        <w:lang w:val="zh-CN" w:eastAsia="zh-CN" w:bidi="zh-CN"/>
      </w:rPr>
    </w:lvl>
    <w:lvl w:ilvl="6" w:tentative="0">
      <w:start w:val="0"/>
      <w:numFmt w:val="bullet"/>
      <w:lvlText w:val="•"/>
      <w:lvlJc w:val="left"/>
      <w:pPr>
        <w:ind w:left="5363" w:hanging="312"/>
      </w:pPr>
      <w:rPr>
        <w:rFonts w:hint="default"/>
        <w:lang w:val="zh-CN" w:eastAsia="zh-CN" w:bidi="zh-CN"/>
      </w:rPr>
    </w:lvl>
    <w:lvl w:ilvl="7" w:tentative="0">
      <w:start w:val="0"/>
      <w:numFmt w:val="bullet"/>
      <w:lvlText w:val="•"/>
      <w:lvlJc w:val="left"/>
      <w:pPr>
        <w:ind w:left="6184" w:hanging="312"/>
      </w:pPr>
      <w:rPr>
        <w:rFonts w:hint="default"/>
        <w:lang w:val="zh-CN" w:eastAsia="zh-CN" w:bidi="zh-CN"/>
      </w:rPr>
    </w:lvl>
    <w:lvl w:ilvl="8" w:tentative="0">
      <w:start w:val="0"/>
      <w:numFmt w:val="bullet"/>
      <w:lvlText w:val="•"/>
      <w:lvlJc w:val="left"/>
      <w:pPr>
        <w:ind w:left="7004" w:hanging="312"/>
      </w:pPr>
      <w:rPr>
        <w:rFonts w:hint="default"/>
        <w:lang w:val="zh-CN" w:eastAsia="zh-CN" w:bidi="zh-CN"/>
      </w:rPr>
    </w:lvl>
  </w:abstractNum>
  <w:abstractNum w:abstractNumId="9">
    <w:nsid w:val="DCBA6B53"/>
    <w:multiLevelType w:val="multilevel"/>
    <w:tmpl w:val="DCBA6B53"/>
    <w:lvl w:ilvl="0" w:tentative="0">
      <w:start w:val="60"/>
      <w:numFmt w:val="decimal"/>
      <w:lvlText w:val="%1."/>
      <w:lvlJc w:val="left"/>
      <w:pPr>
        <w:ind w:left="540" w:hanging="420"/>
        <w:jc w:val="left"/>
      </w:pPr>
      <w:rPr>
        <w:rFonts w:hint="default" w:ascii="宋体" w:hAnsi="宋体" w:eastAsia="宋体" w:cs="宋体"/>
        <w:spacing w:val="0"/>
        <w:w w:val="99"/>
        <w:sz w:val="21"/>
        <w:szCs w:val="21"/>
        <w:lang w:val="zh-CN" w:eastAsia="zh-CN" w:bidi="zh-CN"/>
      </w:rPr>
    </w:lvl>
    <w:lvl w:ilvl="1" w:tentative="0">
      <w:start w:val="1"/>
      <w:numFmt w:val="upperLetter"/>
      <w:lvlText w:val="%2."/>
      <w:lvlJc w:val="left"/>
      <w:pPr>
        <w:ind w:left="432" w:hanging="312"/>
        <w:jc w:val="left"/>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1440" w:hanging="312"/>
      </w:pPr>
      <w:rPr>
        <w:rFonts w:hint="default"/>
        <w:lang w:val="zh-CN" w:eastAsia="zh-CN" w:bidi="zh-CN"/>
      </w:rPr>
    </w:lvl>
    <w:lvl w:ilvl="3" w:tentative="0">
      <w:start w:val="0"/>
      <w:numFmt w:val="bullet"/>
      <w:lvlText w:val="•"/>
      <w:lvlJc w:val="left"/>
      <w:pPr>
        <w:ind w:left="2341" w:hanging="312"/>
      </w:pPr>
      <w:rPr>
        <w:rFonts w:hint="default"/>
        <w:lang w:val="zh-CN" w:eastAsia="zh-CN" w:bidi="zh-CN"/>
      </w:rPr>
    </w:lvl>
    <w:lvl w:ilvl="4" w:tentative="0">
      <w:start w:val="0"/>
      <w:numFmt w:val="bullet"/>
      <w:lvlText w:val="•"/>
      <w:lvlJc w:val="left"/>
      <w:pPr>
        <w:ind w:left="3242" w:hanging="312"/>
      </w:pPr>
      <w:rPr>
        <w:rFonts w:hint="default"/>
        <w:lang w:val="zh-CN" w:eastAsia="zh-CN" w:bidi="zh-CN"/>
      </w:rPr>
    </w:lvl>
    <w:lvl w:ilvl="5" w:tentative="0">
      <w:start w:val="0"/>
      <w:numFmt w:val="bullet"/>
      <w:lvlText w:val="•"/>
      <w:lvlJc w:val="left"/>
      <w:pPr>
        <w:ind w:left="4142" w:hanging="312"/>
      </w:pPr>
      <w:rPr>
        <w:rFonts w:hint="default"/>
        <w:lang w:val="zh-CN" w:eastAsia="zh-CN" w:bidi="zh-CN"/>
      </w:rPr>
    </w:lvl>
    <w:lvl w:ilvl="6" w:tentative="0">
      <w:start w:val="0"/>
      <w:numFmt w:val="bullet"/>
      <w:lvlText w:val="•"/>
      <w:lvlJc w:val="left"/>
      <w:pPr>
        <w:ind w:left="5043" w:hanging="312"/>
      </w:pPr>
      <w:rPr>
        <w:rFonts w:hint="default"/>
        <w:lang w:val="zh-CN" w:eastAsia="zh-CN" w:bidi="zh-CN"/>
      </w:rPr>
    </w:lvl>
    <w:lvl w:ilvl="7" w:tentative="0">
      <w:start w:val="0"/>
      <w:numFmt w:val="bullet"/>
      <w:lvlText w:val="•"/>
      <w:lvlJc w:val="left"/>
      <w:pPr>
        <w:ind w:left="5944" w:hanging="312"/>
      </w:pPr>
      <w:rPr>
        <w:rFonts w:hint="default"/>
        <w:lang w:val="zh-CN" w:eastAsia="zh-CN" w:bidi="zh-CN"/>
      </w:rPr>
    </w:lvl>
    <w:lvl w:ilvl="8" w:tentative="0">
      <w:start w:val="0"/>
      <w:numFmt w:val="bullet"/>
      <w:lvlText w:val="•"/>
      <w:lvlJc w:val="left"/>
      <w:pPr>
        <w:ind w:left="6844" w:hanging="312"/>
      </w:pPr>
      <w:rPr>
        <w:rFonts w:hint="default"/>
        <w:lang w:val="zh-CN" w:eastAsia="zh-CN" w:bidi="zh-CN"/>
      </w:rPr>
    </w:lvl>
  </w:abstractNum>
  <w:abstractNum w:abstractNumId="10">
    <w:nsid w:val="F4B5D9F5"/>
    <w:multiLevelType w:val="multilevel"/>
    <w:tmpl w:val="F4B5D9F5"/>
    <w:lvl w:ilvl="0" w:tentative="0">
      <w:start w:val="1"/>
      <w:numFmt w:val="upperLetter"/>
      <w:lvlText w:val="%1."/>
      <w:lvlJc w:val="left"/>
      <w:pPr>
        <w:ind w:left="331"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170" w:hanging="212"/>
      </w:pPr>
      <w:rPr>
        <w:rFonts w:hint="default"/>
        <w:lang w:val="zh-CN" w:eastAsia="zh-CN" w:bidi="zh-CN"/>
      </w:rPr>
    </w:lvl>
    <w:lvl w:ilvl="2" w:tentative="0">
      <w:start w:val="0"/>
      <w:numFmt w:val="bullet"/>
      <w:lvlText w:val="•"/>
      <w:lvlJc w:val="left"/>
      <w:pPr>
        <w:ind w:left="2001" w:hanging="212"/>
      </w:pPr>
      <w:rPr>
        <w:rFonts w:hint="default"/>
        <w:lang w:val="zh-CN" w:eastAsia="zh-CN" w:bidi="zh-CN"/>
      </w:rPr>
    </w:lvl>
    <w:lvl w:ilvl="3" w:tentative="0">
      <w:start w:val="0"/>
      <w:numFmt w:val="bullet"/>
      <w:lvlText w:val="•"/>
      <w:lvlJc w:val="left"/>
      <w:pPr>
        <w:ind w:left="2831" w:hanging="212"/>
      </w:pPr>
      <w:rPr>
        <w:rFonts w:hint="default"/>
        <w:lang w:val="zh-CN" w:eastAsia="zh-CN" w:bidi="zh-CN"/>
      </w:rPr>
    </w:lvl>
    <w:lvl w:ilvl="4" w:tentative="0">
      <w:start w:val="0"/>
      <w:numFmt w:val="bullet"/>
      <w:lvlText w:val="•"/>
      <w:lvlJc w:val="left"/>
      <w:pPr>
        <w:ind w:left="3662" w:hanging="212"/>
      </w:pPr>
      <w:rPr>
        <w:rFonts w:hint="default"/>
        <w:lang w:val="zh-CN" w:eastAsia="zh-CN" w:bidi="zh-CN"/>
      </w:rPr>
    </w:lvl>
    <w:lvl w:ilvl="5" w:tentative="0">
      <w:start w:val="0"/>
      <w:numFmt w:val="bullet"/>
      <w:lvlText w:val="•"/>
      <w:lvlJc w:val="left"/>
      <w:pPr>
        <w:ind w:left="4493" w:hanging="212"/>
      </w:pPr>
      <w:rPr>
        <w:rFonts w:hint="default"/>
        <w:lang w:val="zh-CN" w:eastAsia="zh-CN" w:bidi="zh-CN"/>
      </w:rPr>
    </w:lvl>
    <w:lvl w:ilvl="6" w:tentative="0">
      <w:start w:val="0"/>
      <w:numFmt w:val="bullet"/>
      <w:lvlText w:val="•"/>
      <w:lvlJc w:val="left"/>
      <w:pPr>
        <w:ind w:left="5323" w:hanging="212"/>
      </w:pPr>
      <w:rPr>
        <w:rFonts w:hint="default"/>
        <w:lang w:val="zh-CN" w:eastAsia="zh-CN" w:bidi="zh-CN"/>
      </w:rPr>
    </w:lvl>
    <w:lvl w:ilvl="7" w:tentative="0">
      <w:start w:val="0"/>
      <w:numFmt w:val="bullet"/>
      <w:lvlText w:val="•"/>
      <w:lvlJc w:val="left"/>
      <w:pPr>
        <w:ind w:left="6154" w:hanging="212"/>
      </w:pPr>
      <w:rPr>
        <w:rFonts w:hint="default"/>
        <w:lang w:val="zh-CN" w:eastAsia="zh-CN" w:bidi="zh-CN"/>
      </w:rPr>
    </w:lvl>
    <w:lvl w:ilvl="8" w:tentative="0">
      <w:start w:val="0"/>
      <w:numFmt w:val="bullet"/>
      <w:lvlText w:val="•"/>
      <w:lvlJc w:val="left"/>
      <w:pPr>
        <w:ind w:left="6984" w:hanging="212"/>
      </w:pPr>
      <w:rPr>
        <w:rFonts w:hint="default"/>
        <w:lang w:val="zh-CN" w:eastAsia="zh-CN" w:bidi="zh-CN"/>
      </w:rPr>
    </w:lvl>
  </w:abstractNum>
  <w:abstractNum w:abstractNumId="11">
    <w:nsid w:val="0053208E"/>
    <w:multiLevelType w:val="multilevel"/>
    <w:tmpl w:val="0053208E"/>
    <w:lvl w:ilvl="0" w:tentative="0">
      <w:start w:val="1"/>
      <w:numFmt w:val="decimal"/>
      <w:lvlText w:val="%1"/>
      <w:lvlJc w:val="left"/>
      <w:pPr>
        <w:ind w:left="120" w:hanging="156"/>
        <w:jc w:val="left"/>
      </w:pPr>
      <w:rPr>
        <w:rFonts w:hint="default" w:ascii="宋体" w:hAnsi="宋体" w:eastAsia="宋体" w:cs="宋体"/>
        <w:w w:val="99"/>
        <w:sz w:val="21"/>
        <w:szCs w:val="21"/>
        <w:lang w:val="zh-CN" w:eastAsia="zh-CN" w:bidi="zh-CN"/>
      </w:rPr>
    </w:lvl>
    <w:lvl w:ilvl="1" w:tentative="0">
      <w:start w:val="0"/>
      <w:numFmt w:val="bullet"/>
      <w:lvlText w:val="•"/>
      <w:lvlJc w:val="left"/>
      <w:pPr>
        <w:ind w:left="972" w:hanging="156"/>
      </w:pPr>
      <w:rPr>
        <w:rFonts w:hint="default"/>
        <w:lang w:val="zh-CN" w:eastAsia="zh-CN" w:bidi="zh-CN"/>
      </w:rPr>
    </w:lvl>
    <w:lvl w:ilvl="2" w:tentative="0">
      <w:start w:val="0"/>
      <w:numFmt w:val="bullet"/>
      <w:lvlText w:val="•"/>
      <w:lvlJc w:val="left"/>
      <w:pPr>
        <w:ind w:left="1825" w:hanging="156"/>
      </w:pPr>
      <w:rPr>
        <w:rFonts w:hint="default"/>
        <w:lang w:val="zh-CN" w:eastAsia="zh-CN" w:bidi="zh-CN"/>
      </w:rPr>
    </w:lvl>
    <w:lvl w:ilvl="3" w:tentative="0">
      <w:start w:val="0"/>
      <w:numFmt w:val="bullet"/>
      <w:lvlText w:val="•"/>
      <w:lvlJc w:val="left"/>
      <w:pPr>
        <w:ind w:left="2677" w:hanging="156"/>
      </w:pPr>
      <w:rPr>
        <w:rFonts w:hint="default"/>
        <w:lang w:val="zh-CN" w:eastAsia="zh-CN" w:bidi="zh-CN"/>
      </w:rPr>
    </w:lvl>
    <w:lvl w:ilvl="4" w:tentative="0">
      <w:start w:val="0"/>
      <w:numFmt w:val="bullet"/>
      <w:lvlText w:val="•"/>
      <w:lvlJc w:val="left"/>
      <w:pPr>
        <w:ind w:left="3530" w:hanging="156"/>
      </w:pPr>
      <w:rPr>
        <w:rFonts w:hint="default"/>
        <w:lang w:val="zh-CN" w:eastAsia="zh-CN" w:bidi="zh-CN"/>
      </w:rPr>
    </w:lvl>
    <w:lvl w:ilvl="5" w:tentative="0">
      <w:start w:val="0"/>
      <w:numFmt w:val="bullet"/>
      <w:lvlText w:val="•"/>
      <w:lvlJc w:val="left"/>
      <w:pPr>
        <w:ind w:left="4383" w:hanging="156"/>
      </w:pPr>
      <w:rPr>
        <w:rFonts w:hint="default"/>
        <w:lang w:val="zh-CN" w:eastAsia="zh-CN" w:bidi="zh-CN"/>
      </w:rPr>
    </w:lvl>
    <w:lvl w:ilvl="6" w:tentative="0">
      <w:start w:val="0"/>
      <w:numFmt w:val="bullet"/>
      <w:lvlText w:val="•"/>
      <w:lvlJc w:val="left"/>
      <w:pPr>
        <w:ind w:left="5235" w:hanging="156"/>
      </w:pPr>
      <w:rPr>
        <w:rFonts w:hint="default"/>
        <w:lang w:val="zh-CN" w:eastAsia="zh-CN" w:bidi="zh-CN"/>
      </w:rPr>
    </w:lvl>
    <w:lvl w:ilvl="7" w:tentative="0">
      <w:start w:val="0"/>
      <w:numFmt w:val="bullet"/>
      <w:lvlText w:val="•"/>
      <w:lvlJc w:val="left"/>
      <w:pPr>
        <w:ind w:left="6088" w:hanging="156"/>
      </w:pPr>
      <w:rPr>
        <w:rFonts w:hint="default"/>
        <w:lang w:val="zh-CN" w:eastAsia="zh-CN" w:bidi="zh-CN"/>
      </w:rPr>
    </w:lvl>
    <w:lvl w:ilvl="8" w:tentative="0">
      <w:start w:val="0"/>
      <w:numFmt w:val="bullet"/>
      <w:lvlText w:val="•"/>
      <w:lvlJc w:val="left"/>
      <w:pPr>
        <w:ind w:left="6940" w:hanging="156"/>
      </w:pPr>
      <w:rPr>
        <w:rFonts w:hint="default"/>
        <w:lang w:val="zh-CN" w:eastAsia="zh-CN" w:bidi="zh-CN"/>
      </w:rPr>
    </w:lvl>
  </w:abstractNum>
  <w:abstractNum w:abstractNumId="12">
    <w:nsid w:val="0248C179"/>
    <w:multiLevelType w:val="multilevel"/>
    <w:tmpl w:val="0248C179"/>
    <w:lvl w:ilvl="0" w:tentative="0">
      <w:start w:val="4"/>
      <w:numFmt w:val="upperLetter"/>
      <w:lvlText w:val="%1."/>
      <w:lvlJc w:val="left"/>
      <w:pPr>
        <w:ind w:left="331"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170" w:hanging="212"/>
      </w:pPr>
      <w:rPr>
        <w:rFonts w:hint="default"/>
        <w:lang w:val="zh-CN" w:eastAsia="zh-CN" w:bidi="zh-CN"/>
      </w:rPr>
    </w:lvl>
    <w:lvl w:ilvl="2" w:tentative="0">
      <w:start w:val="0"/>
      <w:numFmt w:val="bullet"/>
      <w:lvlText w:val="•"/>
      <w:lvlJc w:val="left"/>
      <w:pPr>
        <w:ind w:left="2001" w:hanging="212"/>
      </w:pPr>
      <w:rPr>
        <w:rFonts w:hint="default"/>
        <w:lang w:val="zh-CN" w:eastAsia="zh-CN" w:bidi="zh-CN"/>
      </w:rPr>
    </w:lvl>
    <w:lvl w:ilvl="3" w:tentative="0">
      <w:start w:val="0"/>
      <w:numFmt w:val="bullet"/>
      <w:lvlText w:val="•"/>
      <w:lvlJc w:val="left"/>
      <w:pPr>
        <w:ind w:left="2831" w:hanging="212"/>
      </w:pPr>
      <w:rPr>
        <w:rFonts w:hint="default"/>
        <w:lang w:val="zh-CN" w:eastAsia="zh-CN" w:bidi="zh-CN"/>
      </w:rPr>
    </w:lvl>
    <w:lvl w:ilvl="4" w:tentative="0">
      <w:start w:val="0"/>
      <w:numFmt w:val="bullet"/>
      <w:lvlText w:val="•"/>
      <w:lvlJc w:val="left"/>
      <w:pPr>
        <w:ind w:left="3662" w:hanging="212"/>
      </w:pPr>
      <w:rPr>
        <w:rFonts w:hint="default"/>
        <w:lang w:val="zh-CN" w:eastAsia="zh-CN" w:bidi="zh-CN"/>
      </w:rPr>
    </w:lvl>
    <w:lvl w:ilvl="5" w:tentative="0">
      <w:start w:val="0"/>
      <w:numFmt w:val="bullet"/>
      <w:lvlText w:val="•"/>
      <w:lvlJc w:val="left"/>
      <w:pPr>
        <w:ind w:left="4493" w:hanging="212"/>
      </w:pPr>
      <w:rPr>
        <w:rFonts w:hint="default"/>
        <w:lang w:val="zh-CN" w:eastAsia="zh-CN" w:bidi="zh-CN"/>
      </w:rPr>
    </w:lvl>
    <w:lvl w:ilvl="6" w:tentative="0">
      <w:start w:val="0"/>
      <w:numFmt w:val="bullet"/>
      <w:lvlText w:val="•"/>
      <w:lvlJc w:val="left"/>
      <w:pPr>
        <w:ind w:left="5323" w:hanging="212"/>
      </w:pPr>
      <w:rPr>
        <w:rFonts w:hint="default"/>
        <w:lang w:val="zh-CN" w:eastAsia="zh-CN" w:bidi="zh-CN"/>
      </w:rPr>
    </w:lvl>
    <w:lvl w:ilvl="7" w:tentative="0">
      <w:start w:val="0"/>
      <w:numFmt w:val="bullet"/>
      <w:lvlText w:val="•"/>
      <w:lvlJc w:val="left"/>
      <w:pPr>
        <w:ind w:left="6154" w:hanging="212"/>
      </w:pPr>
      <w:rPr>
        <w:rFonts w:hint="default"/>
        <w:lang w:val="zh-CN" w:eastAsia="zh-CN" w:bidi="zh-CN"/>
      </w:rPr>
    </w:lvl>
    <w:lvl w:ilvl="8" w:tentative="0">
      <w:start w:val="0"/>
      <w:numFmt w:val="bullet"/>
      <w:lvlText w:val="•"/>
      <w:lvlJc w:val="left"/>
      <w:pPr>
        <w:ind w:left="6984" w:hanging="212"/>
      </w:pPr>
      <w:rPr>
        <w:rFonts w:hint="default"/>
        <w:lang w:val="zh-CN" w:eastAsia="zh-CN" w:bidi="zh-CN"/>
      </w:rPr>
    </w:lvl>
  </w:abstractNum>
  <w:abstractNum w:abstractNumId="13">
    <w:nsid w:val="03D62ECE"/>
    <w:multiLevelType w:val="multilevel"/>
    <w:tmpl w:val="03D62ECE"/>
    <w:lvl w:ilvl="0" w:tentative="0">
      <w:start w:val="1"/>
      <w:numFmt w:val="upperLetter"/>
      <w:lvlText w:val="%1."/>
      <w:lvlJc w:val="left"/>
      <w:pPr>
        <w:ind w:left="120"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972" w:hanging="212"/>
      </w:pPr>
      <w:rPr>
        <w:rFonts w:hint="default"/>
        <w:lang w:val="zh-CN" w:eastAsia="zh-CN" w:bidi="zh-CN"/>
      </w:rPr>
    </w:lvl>
    <w:lvl w:ilvl="2" w:tentative="0">
      <w:start w:val="0"/>
      <w:numFmt w:val="bullet"/>
      <w:lvlText w:val="•"/>
      <w:lvlJc w:val="left"/>
      <w:pPr>
        <w:ind w:left="1825" w:hanging="212"/>
      </w:pPr>
      <w:rPr>
        <w:rFonts w:hint="default"/>
        <w:lang w:val="zh-CN" w:eastAsia="zh-CN" w:bidi="zh-CN"/>
      </w:rPr>
    </w:lvl>
    <w:lvl w:ilvl="3" w:tentative="0">
      <w:start w:val="0"/>
      <w:numFmt w:val="bullet"/>
      <w:lvlText w:val="•"/>
      <w:lvlJc w:val="left"/>
      <w:pPr>
        <w:ind w:left="2677" w:hanging="212"/>
      </w:pPr>
      <w:rPr>
        <w:rFonts w:hint="default"/>
        <w:lang w:val="zh-CN" w:eastAsia="zh-CN" w:bidi="zh-CN"/>
      </w:rPr>
    </w:lvl>
    <w:lvl w:ilvl="4" w:tentative="0">
      <w:start w:val="0"/>
      <w:numFmt w:val="bullet"/>
      <w:lvlText w:val="•"/>
      <w:lvlJc w:val="left"/>
      <w:pPr>
        <w:ind w:left="3530" w:hanging="212"/>
      </w:pPr>
      <w:rPr>
        <w:rFonts w:hint="default"/>
        <w:lang w:val="zh-CN" w:eastAsia="zh-CN" w:bidi="zh-CN"/>
      </w:rPr>
    </w:lvl>
    <w:lvl w:ilvl="5" w:tentative="0">
      <w:start w:val="0"/>
      <w:numFmt w:val="bullet"/>
      <w:lvlText w:val="•"/>
      <w:lvlJc w:val="left"/>
      <w:pPr>
        <w:ind w:left="4383" w:hanging="212"/>
      </w:pPr>
      <w:rPr>
        <w:rFonts w:hint="default"/>
        <w:lang w:val="zh-CN" w:eastAsia="zh-CN" w:bidi="zh-CN"/>
      </w:rPr>
    </w:lvl>
    <w:lvl w:ilvl="6" w:tentative="0">
      <w:start w:val="0"/>
      <w:numFmt w:val="bullet"/>
      <w:lvlText w:val="•"/>
      <w:lvlJc w:val="left"/>
      <w:pPr>
        <w:ind w:left="5235" w:hanging="212"/>
      </w:pPr>
      <w:rPr>
        <w:rFonts w:hint="default"/>
        <w:lang w:val="zh-CN" w:eastAsia="zh-CN" w:bidi="zh-CN"/>
      </w:rPr>
    </w:lvl>
    <w:lvl w:ilvl="7" w:tentative="0">
      <w:start w:val="0"/>
      <w:numFmt w:val="bullet"/>
      <w:lvlText w:val="•"/>
      <w:lvlJc w:val="left"/>
      <w:pPr>
        <w:ind w:left="6088" w:hanging="212"/>
      </w:pPr>
      <w:rPr>
        <w:rFonts w:hint="default"/>
        <w:lang w:val="zh-CN" w:eastAsia="zh-CN" w:bidi="zh-CN"/>
      </w:rPr>
    </w:lvl>
    <w:lvl w:ilvl="8" w:tentative="0">
      <w:start w:val="0"/>
      <w:numFmt w:val="bullet"/>
      <w:lvlText w:val="•"/>
      <w:lvlJc w:val="left"/>
      <w:pPr>
        <w:ind w:left="6940" w:hanging="212"/>
      </w:pPr>
      <w:rPr>
        <w:rFonts w:hint="default"/>
        <w:lang w:val="zh-CN" w:eastAsia="zh-CN" w:bidi="zh-CN"/>
      </w:rPr>
    </w:lvl>
  </w:abstractNum>
  <w:abstractNum w:abstractNumId="14">
    <w:nsid w:val="0E640482"/>
    <w:multiLevelType w:val="multilevel"/>
    <w:tmpl w:val="0E640482"/>
    <w:lvl w:ilvl="0" w:tentative="0">
      <w:start w:val="101"/>
      <w:numFmt w:val="decimal"/>
      <w:lvlText w:val="%1."/>
      <w:lvlJc w:val="left"/>
      <w:pPr>
        <w:ind w:left="120" w:hanging="423"/>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972" w:hanging="423"/>
      </w:pPr>
      <w:rPr>
        <w:rFonts w:hint="default"/>
        <w:lang w:val="zh-CN" w:eastAsia="zh-CN" w:bidi="zh-CN"/>
      </w:rPr>
    </w:lvl>
    <w:lvl w:ilvl="2" w:tentative="0">
      <w:start w:val="0"/>
      <w:numFmt w:val="bullet"/>
      <w:lvlText w:val="•"/>
      <w:lvlJc w:val="left"/>
      <w:pPr>
        <w:ind w:left="1825" w:hanging="423"/>
      </w:pPr>
      <w:rPr>
        <w:rFonts w:hint="default"/>
        <w:lang w:val="zh-CN" w:eastAsia="zh-CN" w:bidi="zh-CN"/>
      </w:rPr>
    </w:lvl>
    <w:lvl w:ilvl="3" w:tentative="0">
      <w:start w:val="0"/>
      <w:numFmt w:val="bullet"/>
      <w:lvlText w:val="•"/>
      <w:lvlJc w:val="left"/>
      <w:pPr>
        <w:ind w:left="2677" w:hanging="423"/>
      </w:pPr>
      <w:rPr>
        <w:rFonts w:hint="default"/>
        <w:lang w:val="zh-CN" w:eastAsia="zh-CN" w:bidi="zh-CN"/>
      </w:rPr>
    </w:lvl>
    <w:lvl w:ilvl="4" w:tentative="0">
      <w:start w:val="0"/>
      <w:numFmt w:val="bullet"/>
      <w:lvlText w:val="•"/>
      <w:lvlJc w:val="left"/>
      <w:pPr>
        <w:ind w:left="3530" w:hanging="423"/>
      </w:pPr>
      <w:rPr>
        <w:rFonts w:hint="default"/>
        <w:lang w:val="zh-CN" w:eastAsia="zh-CN" w:bidi="zh-CN"/>
      </w:rPr>
    </w:lvl>
    <w:lvl w:ilvl="5" w:tentative="0">
      <w:start w:val="0"/>
      <w:numFmt w:val="bullet"/>
      <w:lvlText w:val="•"/>
      <w:lvlJc w:val="left"/>
      <w:pPr>
        <w:ind w:left="4383" w:hanging="423"/>
      </w:pPr>
      <w:rPr>
        <w:rFonts w:hint="default"/>
        <w:lang w:val="zh-CN" w:eastAsia="zh-CN" w:bidi="zh-CN"/>
      </w:rPr>
    </w:lvl>
    <w:lvl w:ilvl="6" w:tentative="0">
      <w:start w:val="0"/>
      <w:numFmt w:val="bullet"/>
      <w:lvlText w:val="•"/>
      <w:lvlJc w:val="left"/>
      <w:pPr>
        <w:ind w:left="5235" w:hanging="423"/>
      </w:pPr>
      <w:rPr>
        <w:rFonts w:hint="default"/>
        <w:lang w:val="zh-CN" w:eastAsia="zh-CN" w:bidi="zh-CN"/>
      </w:rPr>
    </w:lvl>
    <w:lvl w:ilvl="7" w:tentative="0">
      <w:start w:val="0"/>
      <w:numFmt w:val="bullet"/>
      <w:lvlText w:val="•"/>
      <w:lvlJc w:val="left"/>
      <w:pPr>
        <w:ind w:left="6088" w:hanging="423"/>
      </w:pPr>
      <w:rPr>
        <w:rFonts w:hint="default"/>
        <w:lang w:val="zh-CN" w:eastAsia="zh-CN" w:bidi="zh-CN"/>
      </w:rPr>
    </w:lvl>
    <w:lvl w:ilvl="8" w:tentative="0">
      <w:start w:val="0"/>
      <w:numFmt w:val="bullet"/>
      <w:lvlText w:val="•"/>
      <w:lvlJc w:val="left"/>
      <w:pPr>
        <w:ind w:left="6940" w:hanging="423"/>
      </w:pPr>
      <w:rPr>
        <w:rFonts w:hint="default"/>
        <w:lang w:val="zh-CN" w:eastAsia="zh-CN" w:bidi="zh-CN"/>
      </w:rPr>
    </w:lvl>
  </w:abstractNum>
  <w:abstractNum w:abstractNumId="15">
    <w:nsid w:val="2470EC97"/>
    <w:multiLevelType w:val="multilevel"/>
    <w:tmpl w:val="2470EC97"/>
    <w:lvl w:ilvl="0" w:tentative="0">
      <w:start w:val="47"/>
      <w:numFmt w:val="decimal"/>
      <w:lvlText w:val="%1."/>
      <w:lvlJc w:val="left"/>
      <w:pPr>
        <w:ind w:left="120" w:hanging="317"/>
        <w:jc w:val="left"/>
      </w:pPr>
      <w:rPr>
        <w:rFonts w:hint="default" w:ascii="宋体" w:hAnsi="宋体" w:eastAsia="宋体" w:cs="宋体"/>
        <w:spacing w:val="1"/>
        <w:w w:val="99"/>
        <w:sz w:val="19"/>
        <w:szCs w:val="19"/>
        <w:lang w:val="zh-CN" w:eastAsia="zh-CN" w:bidi="zh-CN"/>
      </w:rPr>
    </w:lvl>
    <w:lvl w:ilvl="1" w:tentative="0">
      <w:start w:val="1"/>
      <w:numFmt w:val="upperLetter"/>
      <w:lvlText w:val="%2."/>
      <w:lvlJc w:val="left"/>
      <w:pPr>
        <w:ind w:left="432" w:hanging="312"/>
        <w:jc w:val="left"/>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1351" w:hanging="312"/>
      </w:pPr>
      <w:rPr>
        <w:rFonts w:hint="default"/>
        <w:lang w:val="zh-CN" w:eastAsia="zh-CN" w:bidi="zh-CN"/>
      </w:rPr>
    </w:lvl>
    <w:lvl w:ilvl="3" w:tentative="0">
      <w:start w:val="0"/>
      <w:numFmt w:val="bullet"/>
      <w:lvlText w:val="•"/>
      <w:lvlJc w:val="left"/>
      <w:pPr>
        <w:ind w:left="2263" w:hanging="312"/>
      </w:pPr>
      <w:rPr>
        <w:rFonts w:hint="default"/>
        <w:lang w:val="zh-CN" w:eastAsia="zh-CN" w:bidi="zh-CN"/>
      </w:rPr>
    </w:lvl>
    <w:lvl w:ilvl="4" w:tentative="0">
      <w:start w:val="0"/>
      <w:numFmt w:val="bullet"/>
      <w:lvlText w:val="•"/>
      <w:lvlJc w:val="left"/>
      <w:pPr>
        <w:ind w:left="3175" w:hanging="312"/>
      </w:pPr>
      <w:rPr>
        <w:rFonts w:hint="default"/>
        <w:lang w:val="zh-CN" w:eastAsia="zh-CN" w:bidi="zh-CN"/>
      </w:rPr>
    </w:lvl>
    <w:lvl w:ilvl="5" w:tentative="0">
      <w:start w:val="0"/>
      <w:numFmt w:val="bullet"/>
      <w:lvlText w:val="•"/>
      <w:lvlJc w:val="left"/>
      <w:pPr>
        <w:ind w:left="4087" w:hanging="312"/>
      </w:pPr>
      <w:rPr>
        <w:rFonts w:hint="default"/>
        <w:lang w:val="zh-CN" w:eastAsia="zh-CN" w:bidi="zh-CN"/>
      </w:rPr>
    </w:lvl>
    <w:lvl w:ilvl="6" w:tentative="0">
      <w:start w:val="0"/>
      <w:numFmt w:val="bullet"/>
      <w:lvlText w:val="•"/>
      <w:lvlJc w:val="left"/>
      <w:pPr>
        <w:ind w:left="4998" w:hanging="312"/>
      </w:pPr>
      <w:rPr>
        <w:rFonts w:hint="default"/>
        <w:lang w:val="zh-CN" w:eastAsia="zh-CN" w:bidi="zh-CN"/>
      </w:rPr>
    </w:lvl>
    <w:lvl w:ilvl="7" w:tentative="0">
      <w:start w:val="0"/>
      <w:numFmt w:val="bullet"/>
      <w:lvlText w:val="•"/>
      <w:lvlJc w:val="left"/>
      <w:pPr>
        <w:ind w:left="5910" w:hanging="312"/>
      </w:pPr>
      <w:rPr>
        <w:rFonts w:hint="default"/>
        <w:lang w:val="zh-CN" w:eastAsia="zh-CN" w:bidi="zh-CN"/>
      </w:rPr>
    </w:lvl>
    <w:lvl w:ilvl="8" w:tentative="0">
      <w:start w:val="0"/>
      <w:numFmt w:val="bullet"/>
      <w:lvlText w:val="•"/>
      <w:lvlJc w:val="left"/>
      <w:pPr>
        <w:ind w:left="6822" w:hanging="312"/>
      </w:pPr>
      <w:rPr>
        <w:rFonts w:hint="default"/>
        <w:lang w:val="zh-CN" w:eastAsia="zh-CN" w:bidi="zh-CN"/>
      </w:rPr>
    </w:lvl>
  </w:abstractNum>
  <w:abstractNum w:abstractNumId="16">
    <w:nsid w:val="25B654F3"/>
    <w:multiLevelType w:val="multilevel"/>
    <w:tmpl w:val="25B654F3"/>
    <w:lvl w:ilvl="0" w:tentative="0">
      <w:start w:val="1"/>
      <w:numFmt w:val="upperLetter"/>
      <w:lvlText w:val="%1."/>
      <w:lvlJc w:val="left"/>
      <w:pPr>
        <w:ind w:left="120"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972" w:hanging="212"/>
      </w:pPr>
      <w:rPr>
        <w:rFonts w:hint="default"/>
        <w:lang w:val="zh-CN" w:eastAsia="zh-CN" w:bidi="zh-CN"/>
      </w:rPr>
    </w:lvl>
    <w:lvl w:ilvl="2" w:tentative="0">
      <w:start w:val="0"/>
      <w:numFmt w:val="bullet"/>
      <w:lvlText w:val="•"/>
      <w:lvlJc w:val="left"/>
      <w:pPr>
        <w:ind w:left="1825" w:hanging="212"/>
      </w:pPr>
      <w:rPr>
        <w:rFonts w:hint="default"/>
        <w:lang w:val="zh-CN" w:eastAsia="zh-CN" w:bidi="zh-CN"/>
      </w:rPr>
    </w:lvl>
    <w:lvl w:ilvl="3" w:tentative="0">
      <w:start w:val="0"/>
      <w:numFmt w:val="bullet"/>
      <w:lvlText w:val="•"/>
      <w:lvlJc w:val="left"/>
      <w:pPr>
        <w:ind w:left="2677" w:hanging="212"/>
      </w:pPr>
      <w:rPr>
        <w:rFonts w:hint="default"/>
        <w:lang w:val="zh-CN" w:eastAsia="zh-CN" w:bidi="zh-CN"/>
      </w:rPr>
    </w:lvl>
    <w:lvl w:ilvl="4" w:tentative="0">
      <w:start w:val="0"/>
      <w:numFmt w:val="bullet"/>
      <w:lvlText w:val="•"/>
      <w:lvlJc w:val="left"/>
      <w:pPr>
        <w:ind w:left="3530" w:hanging="212"/>
      </w:pPr>
      <w:rPr>
        <w:rFonts w:hint="default"/>
        <w:lang w:val="zh-CN" w:eastAsia="zh-CN" w:bidi="zh-CN"/>
      </w:rPr>
    </w:lvl>
    <w:lvl w:ilvl="5" w:tentative="0">
      <w:start w:val="0"/>
      <w:numFmt w:val="bullet"/>
      <w:lvlText w:val="•"/>
      <w:lvlJc w:val="left"/>
      <w:pPr>
        <w:ind w:left="4383" w:hanging="212"/>
      </w:pPr>
      <w:rPr>
        <w:rFonts w:hint="default"/>
        <w:lang w:val="zh-CN" w:eastAsia="zh-CN" w:bidi="zh-CN"/>
      </w:rPr>
    </w:lvl>
    <w:lvl w:ilvl="6" w:tentative="0">
      <w:start w:val="0"/>
      <w:numFmt w:val="bullet"/>
      <w:lvlText w:val="•"/>
      <w:lvlJc w:val="left"/>
      <w:pPr>
        <w:ind w:left="5235" w:hanging="212"/>
      </w:pPr>
      <w:rPr>
        <w:rFonts w:hint="default"/>
        <w:lang w:val="zh-CN" w:eastAsia="zh-CN" w:bidi="zh-CN"/>
      </w:rPr>
    </w:lvl>
    <w:lvl w:ilvl="7" w:tentative="0">
      <w:start w:val="0"/>
      <w:numFmt w:val="bullet"/>
      <w:lvlText w:val="•"/>
      <w:lvlJc w:val="left"/>
      <w:pPr>
        <w:ind w:left="6088" w:hanging="212"/>
      </w:pPr>
      <w:rPr>
        <w:rFonts w:hint="default"/>
        <w:lang w:val="zh-CN" w:eastAsia="zh-CN" w:bidi="zh-CN"/>
      </w:rPr>
    </w:lvl>
    <w:lvl w:ilvl="8" w:tentative="0">
      <w:start w:val="0"/>
      <w:numFmt w:val="bullet"/>
      <w:lvlText w:val="•"/>
      <w:lvlJc w:val="left"/>
      <w:pPr>
        <w:ind w:left="6940" w:hanging="212"/>
      </w:pPr>
      <w:rPr>
        <w:rFonts w:hint="default"/>
        <w:lang w:val="zh-CN" w:eastAsia="zh-CN" w:bidi="zh-CN"/>
      </w:rPr>
    </w:lvl>
  </w:abstractNum>
  <w:abstractNum w:abstractNumId="17">
    <w:nsid w:val="2A8F537B"/>
    <w:multiLevelType w:val="multilevel"/>
    <w:tmpl w:val="2A8F537B"/>
    <w:lvl w:ilvl="0" w:tentative="0">
      <w:start w:val="1"/>
      <w:numFmt w:val="upperLetter"/>
      <w:lvlText w:val="%1."/>
      <w:lvlJc w:val="left"/>
      <w:pPr>
        <w:ind w:left="331"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170" w:hanging="212"/>
      </w:pPr>
      <w:rPr>
        <w:rFonts w:hint="default"/>
        <w:lang w:val="zh-CN" w:eastAsia="zh-CN" w:bidi="zh-CN"/>
      </w:rPr>
    </w:lvl>
    <w:lvl w:ilvl="2" w:tentative="0">
      <w:start w:val="0"/>
      <w:numFmt w:val="bullet"/>
      <w:lvlText w:val="•"/>
      <w:lvlJc w:val="left"/>
      <w:pPr>
        <w:ind w:left="2001" w:hanging="212"/>
      </w:pPr>
      <w:rPr>
        <w:rFonts w:hint="default"/>
        <w:lang w:val="zh-CN" w:eastAsia="zh-CN" w:bidi="zh-CN"/>
      </w:rPr>
    </w:lvl>
    <w:lvl w:ilvl="3" w:tentative="0">
      <w:start w:val="0"/>
      <w:numFmt w:val="bullet"/>
      <w:lvlText w:val="•"/>
      <w:lvlJc w:val="left"/>
      <w:pPr>
        <w:ind w:left="2831" w:hanging="212"/>
      </w:pPr>
      <w:rPr>
        <w:rFonts w:hint="default"/>
        <w:lang w:val="zh-CN" w:eastAsia="zh-CN" w:bidi="zh-CN"/>
      </w:rPr>
    </w:lvl>
    <w:lvl w:ilvl="4" w:tentative="0">
      <w:start w:val="0"/>
      <w:numFmt w:val="bullet"/>
      <w:lvlText w:val="•"/>
      <w:lvlJc w:val="left"/>
      <w:pPr>
        <w:ind w:left="3662" w:hanging="212"/>
      </w:pPr>
      <w:rPr>
        <w:rFonts w:hint="default"/>
        <w:lang w:val="zh-CN" w:eastAsia="zh-CN" w:bidi="zh-CN"/>
      </w:rPr>
    </w:lvl>
    <w:lvl w:ilvl="5" w:tentative="0">
      <w:start w:val="0"/>
      <w:numFmt w:val="bullet"/>
      <w:lvlText w:val="•"/>
      <w:lvlJc w:val="left"/>
      <w:pPr>
        <w:ind w:left="4493" w:hanging="212"/>
      </w:pPr>
      <w:rPr>
        <w:rFonts w:hint="default"/>
        <w:lang w:val="zh-CN" w:eastAsia="zh-CN" w:bidi="zh-CN"/>
      </w:rPr>
    </w:lvl>
    <w:lvl w:ilvl="6" w:tentative="0">
      <w:start w:val="0"/>
      <w:numFmt w:val="bullet"/>
      <w:lvlText w:val="•"/>
      <w:lvlJc w:val="left"/>
      <w:pPr>
        <w:ind w:left="5323" w:hanging="212"/>
      </w:pPr>
      <w:rPr>
        <w:rFonts w:hint="default"/>
        <w:lang w:val="zh-CN" w:eastAsia="zh-CN" w:bidi="zh-CN"/>
      </w:rPr>
    </w:lvl>
    <w:lvl w:ilvl="7" w:tentative="0">
      <w:start w:val="0"/>
      <w:numFmt w:val="bullet"/>
      <w:lvlText w:val="•"/>
      <w:lvlJc w:val="left"/>
      <w:pPr>
        <w:ind w:left="6154" w:hanging="212"/>
      </w:pPr>
      <w:rPr>
        <w:rFonts w:hint="default"/>
        <w:lang w:val="zh-CN" w:eastAsia="zh-CN" w:bidi="zh-CN"/>
      </w:rPr>
    </w:lvl>
    <w:lvl w:ilvl="8" w:tentative="0">
      <w:start w:val="0"/>
      <w:numFmt w:val="bullet"/>
      <w:lvlText w:val="•"/>
      <w:lvlJc w:val="left"/>
      <w:pPr>
        <w:ind w:left="6984" w:hanging="212"/>
      </w:pPr>
      <w:rPr>
        <w:rFonts w:hint="default"/>
        <w:lang w:val="zh-CN" w:eastAsia="zh-CN" w:bidi="zh-CN"/>
      </w:rPr>
    </w:lvl>
  </w:abstractNum>
  <w:abstractNum w:abstractNumId="18">
    <w:nsid w:val="46A08BB8"/>
    <w:multiLevelType w:val="multilevel"/>
    <w:tmpl w:val="46A08BB8"/>
    <w:lvl w:ilvl="0" w:tentative="0">
      <w:start w:val="1"/>
      <w:numFmt w:val="upperLetter"/>
      <w:lvlText w:val="%1."/>
      <w:lvlJc w:val="left"/>
      <w:pPr>
        <w:ind w:left="331"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170" w:hanging="212"/>
      </w:pPr>
      <w:rPr>
        <w:rFonts w:hint="default"/>
        <w:lang w:val="zh-CN" w:eastAsia="zh-CN" w:bidi="zh-CN"/>
      </w:rPr>
    </w:lvl>
    <w:lvl w:ilvl="2" w:tentative="0">
      <w:start w:val="0"/>
      <w:numFmt w:val="bullet"/>
      <w:lvlText w:val="•"/>
      <w:lvlJc w:val="left"/>
      <w:pPr>
        <w:ind w:left="2001" w:hanging="212"/>
      </w:pPr>
      <w:rPr>
        <w:rFonts w:hint="default"/>
        <w:lang w:val="zh-CN" w:eastAsia="zh-CN" w:bidi="zh-CN"/>
      </w:rPr>
    </w:lvl>
    <w:lvl w:ilvl="3" w:tentative="0">
      <w:start w:val="0"/>
      <w:numFmt w:val="bullet"/>
      <w:lvlText w:val="•"/>
      <w:lvlJc w:val="left"/>
      <w:pPr>
        <w:ind w:left="2831" w:hanging="212"/>
      </w:pPr>
      <w:rPr>
        <w:rFonts w:hint="default"/>
        <w:lang w:val="zh-CN" w:eastAsia="zh-CN" w:bidi="zh-CN"/>
      </w:rPr>
    </w:lvl>
    <w:lvl w:ilvl="4" w:tentative="0">
      <w:start w:val="0"/>
      <w:numFmt w:val="bullet"/>
      <w:lvlText w:val="•"/>
      <w:lvlJc w:val="left"/>
      <w:pPr>
        <w:ind w:left="3662" w:hanging="212"/>
      </w:pPr>
      <w:rPr>
        <w:rFonts w:hint="default"/>
        <w:lang w:val="zh-CN" w:eastAsia="zh-CN" w:bidi="zh-CN"/>
      </w:rPr>
    </w:lvl>
    <w:lvl w:ilvl="5" w:tentative="0">
      <w:start w:val="0"/>
      <w:numFmt w:val="bullet"/>
      <w:lvlText w:val="•"/>
      <w:lvlJc w:val="left"/>
      <w:pPr>
        <w:ind w:left="4493" w:hanging="212"/>
      </w:pPr>
      <w:rPr>
        <w:rFonts w:hint="default"/>
        <w:lang w:val="zh-CN" w:eastAsia="zh-CN" w:bidi="zh-CN"/>
      </w:rPr>
    </w:lvl>
    <w:lvl w:ilvl="6" w:tentative="0">
      <w:start w:val="0"/>
      <w:numFmt w:val="bullet"/>
      <w:lvlText w:val="•"/>
      <w:lvlJc w:val="left"/>
      <w:pPr>
        <w:ind w:left="5323" w:hanging="212"/>
      </w:pPr>
      <w:rPr>
        <w:rFonts w:hint="default"/>
        <w:lang w:val="zh-CN" w:eastAsia="zh-CN" w:bidi="zh-CN"/>
      </w:rPr>
    </w:lvl>
    <w:lvl w:ilvl="7" w:tentative="0">
      <w:start w:val="0"/>
      <w:numFmt w:val="bullet"/>
      <w:lvlText w:val="•"/>
      <w:lvlJc w:val="left"/>
      <w:pPr>
        <w:ind w:left="6154" w:hanging="212"/>
      </w:pPr>
      <w:rPr>
        <w:rFonts w:hint="default"/>
        <w:lang w:val="zh-CN" w:eastAsia="zh-CN" w:bidi="zh-CN"/>
      </w:rPr>
    </w:lvl>
    <w:lvl w:ilvl="8" w:tentative="0">
      <w:start w:val="0"/>
      <w:numFmt w:val="bullet"/>
      <w:lvlText w:val="•"/>
      <w:lvlJc w:val="left"/>
      <w:pPr>
        <w:ind w:left="6984" w:hanging="212"/>
      </w:pPr>
      <w:rPr>
        <w:rFonts w:hint="default"/>
        <w:lang w:val="zh-CN" w:eastAsia="zh-CN" w:bidi="zh-CN"/>
      </w:rPr>
    </w:lvl>
  </w:abstractNum>
  <w:abstractNum w:abstractNumId="19">
    <w:nsid w:val="4C1BAE26"/>
    <w:multiLevelType w:val="multilevel"/>
    <w:tmpl w:val="4C1BAE26"/>
    <w:lvl w:ilvl="0" w:tentative="0">
      <w:start w:val="1"/>
      <w:numFmt w:val="upperLetter"/>
      <w:lvlText w:val="%1."/>
      <w:lvlJc w:val="left"/>
      <w:pPr>
        <w:ind w:left="120"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972" w:hanging="212"/>
      </w:pPr>
      <w:rPr>
        <w:rFonts w:hint="default"/>
        <w:lang w:val="zh-CN" w:eastAsia="zh-CN" w:bidi="zh-CN"/>
      </w:rPr>
    </w:lvl>
    <w:lvl w:ilvl="2" w:tentative="0">
      <w:start w:val="0"/>
      <w:numFmt w:val="bullet"/>
      <w:lvlText w:val="•"/>
      <w:lvlJc w:val="left"/>
      <w:pPr>
        <w:ind w:left="1825" w:hanging="212"/>
      </w:pPr>
      <w:rPr>
        <w:rFonts w:hint="default"/>
        <w:lang w:val="zh-CN" w:eastAsia="zh-CN" w:bidi="zh-CN"/>
      </w:rPr>
    </w:lvl>
    <w:lvl w:ilvl="3" w:tentative="0">
      <w:start w:val="0"/>
      <w:numFmt w:val="bullet"/>
      <w:lvlText w:val="•"/>
      <w:lvlJc w:val="left"/>
      <w:pPr>
        <w:ind w:left="2677" w:hanging="212"/>
      </w:pPr>
      <w:rPr>
        <w:rFonts w:hint="default"/>
        <w:lang w:val="zh-CN" w:eastAsia="zh-CN" w:bidi="zh-CN"/>
      </w:rPr>
    </w:lvl>
    <w:lvl w:ilvl="4" w:tentative="0">
      <w:start w:val="0"/>
      <w:numFmt w:val="bullet"/>
      <w:lvlText w:val="•"/>
      <w:lvlJc w:val="left"/>
      <w:pPr>
        <w:ind w:left="3530" w:hanging="212"/>
      </w:pPr>
      <w:rPr>
        <w:rFonts w:hint="default"/>
        <w:lang w:val="zh-CN" w:eastAsia="zh-CN" w:bidi="zh-CN"/>
      </w:rPr>
    </w:lvl>
    <w:lvl w:ilvl="5" w:tentative="0">
      <w:start w:val="0"/>
      <w:numFmt w:val="bullet"/>
      <w:lvlText w:val="•"/>
      <w:lvlJc w:val="left"/>
      <w:pPr>
        <w:ind w:left="4383" w:hanging="212"/>
      </w:pPr>
      <w:rPr>
        <w:rFonts w:hint="default"/>
        <w:lang w:val="zh-CN" w:eastAsia="zh-CN" w:bidi="zh-CN"/>
      </w:rPr>
    </w:lvl>
    <w:lvl w:ilvl="6" w:tentative="0">
      <w:start w:val="0"/>
      <w:numFmt w:val="bullet"/>
      <w:lvlText w:val="•"/>
      <w:lvlJc w:val="left"/>
      <w:pPr>
        <w:ind w:left="5235" w:hanging="212"/>
      </w:pPr>
      <w:rPr>
        <w:rFonts w:hint="default"/>
        <w:lang w:val="zh-CN" w:eastAsia="zh-CN" w:bidi="zh-CN"/>
      </w:rPr>
    </w:lvl>
    <w:lvl w:ilvl="7" w:tentative="0">
      <w:start w:val="0"/>
      <w:numFmt w:val="bullet"/>
      <w:lvlText w:val="•"/>
      <w:lvlJc w:val="left"/>
      <w:pPr>
        <w:ind w:left="6088" w:hanging="212"/>
      </w:pPr>
      <w:rPr>
        <w:rFonts w:hint="default"/>
        <w:lang w:val="zh-CN" w:eastAsia="zh-CN" w:bidi="zh-CN"/>
      </w:rPr>
    </w:lvl>
    <w:lvl w:ilvl="8" w:tentative="0">
      <w:start w:val="0"/>
      <w:numFmt w:val="bullet"/>
      <w:lvlText w:val="•"/>
      <w:lvlJc w:val="left"/>
      <w:pPr>
        <w:ind w:left="6940" w:hanging="212"/>
      </w:pPr>
      <w:rPr>
        <w:rFonts w:hint="default"/>
        <w:lang w:val="zh-CN" w:eastAsia="zh-CN" w:bidi="zh-CN"/>
      </w:rPr>
    </w:lvl>
  </w:abstractNum>
  <w:abstractNum w:abstractNumId="20">
    <w:nsid w:val="4D4DC07F"/>
    <w:multiLevelType w:val="multilevel"/>
    <w:tmpl w:val="4D4DC07F"/>
    <w:lvl w:ilvl="0" w:tentative="0">
      <w:start w:val="37"/>
      <w:numFmt w:val="decimal"/>
      <w:lvlText w:val="%1."/>
      <w:lvlJc w:val="left"/>
      <w:pPr>
        <w:ind w:left="436" w:hanging="317"/>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260" w:hanging="317"/>
      </w:pPr>
      <w:rPr>
        <w:rFonts w:hint="default"/>
        <w:lang w:val="zh-CN" w:eastAsia="zh-CN" w:bidi="zh-CN"/>
      </w:rPr>
    </w:lvl>
    <w:lvl w:ilvl="2" w:tentative="0">
      <w:start w:val="0"/>
      <w:numFmt w:val="bullet"/>
      <w:lvlText w:val="•"/>
      <w:lvlJc w:val="left"/>
      <w:pPr>
        <w:ind w:left="2081" w:hanging="317"/>
      </w:pPr>
      <w:rPr>
        <w:rFonts w:hint="default"/>
        <w:lang w:val="zh-CN" w:eastAsia="zh-CN" w:bidi="zh-CN"/>
      </w:rPr>
    </w:lvl>
    <w:lvl w:ilvl="3" w:tentative="0">
      <w:start w:val="0"/>
      <w:numFmt w:val="bullet"/>
      <w:lvlText w:val="•"/>
      <w:lvlJc w:val="left"/>
      <w:pPr>
        <w:ind w:left="2901" w:hanging="317"/>
      </w:pPr>
      <w:rPr>
        <w:rFonts w:hint="default"/>
        <w:lang w:val="zh-CN" w:eastAsia="zh-CN" w:bidi="zh-CN"/>
      </w:rPr>
    </w:lvl>
    <w:lvl w:ilvl="4" w:tentative="0">
      <w:start w:val="0"/>
      <w:numFmt w:val="bullet"/>
      <w:lvlText w:val="•"/>
      <w:lvlJc w:val="left"/>
      <w:pPr>
        <w:ind w:left="3722" w:hanging="317"/>
      </w:pPr>
      <w:rPr>
        <w:rFonts w:hint="default"/>
        <w:lang w:val="zh-CN" w:eastAsia="zh-CN" w:bidi="zh-CN"/>
      </w:rPr>
    </w:lvl>
    <w:lvl w:ilvl="5" w:tentative="0">
      <w:start w:val="0"/>
      <w:numFmt w:val="bullet"/>
      <w:lvlText w:val="•"/>
      <w:lvlJc w:val="left"/>
      <w:pPr>
        <w:ind w:left="4543" w:hanging="317"/>
      </w:pPr>
      <w:rPr>
        <w:rFonts w:hint="default"/>
        <w:lang w:val="zh-CN" w:eastAsia="zh-CN" w:bidi="zh-CN"/>
      </w:rPr>
    </w:lvl>
    <w:lvl w:ilvl="6" w:tentative="0">
      <w:start w:val="0"/>
      <w:numFmt w:val="bullet"/>
      <w:lvlText w:val="•"/>
      <w:lvlJc w:val="left"/>
      <w:pPr>
        <w:ind w:left="5363" w:hanging="317"/>
      </w:pPr>
      <w:rPr>
        <w:rFonts w:hint="default"/>
        <w:lang w:val="zh-CN" w:eastAsia="zh-CN" w:bidi="zh-CN"/>
      </w:rPr>
    </w:lvl>
    <w:lvl w:ilvl="7" w:tentative="0">
      <w:start w:val="0"/>
      <w:numFmt w:val="bullet"/>
      <w:lvlText w:val="•"/>
      <w:lvlJc w:val="left"/>
      <w:pPr>
        <w:ind w:left="6184" w:hanging="317"/>
      </w:pPr>
      <w:rPr>
        <w:rFonts w:hint="default"/>
        <w:lang w:val="zh-CN" w:eastAsia="zh-CN" w:bidi="zh-CN"/>
      </w:rPr>
    </w:lvl>
    <w:lvl w:ilvl="8" w:tentative="0">
      <w:start w:val="0"/>
      <w:numFmt w:val="bullet"/>
      <w:lvlText w:val="•"/>
      <w:lvlJc w:val="left"/>
      <w:pPr>
        <w:ind w:left="7004" w:hanging="317"/>
      </w:pPr>
      <w:rPr>
        <w:rFonts w:hint="default"/>
        <w:lang w:val="zh-CN" w:eastAsia="zh-CN" w:bidi="zh-CN"/>
      </w:rPr>
    </w:lvl>
  </w:abstractNum>
  <w:abstractNum w:abstractNumId="21">
    <w:nsid w:val="59ADCABA"/>
    <w:multiLevelType w:val="multilevel"/>
    <w:tmpl w:val="59ADCABA"/>
    <w:lvl w:ilvl="0" w:tentative="0">
      <w:start w:val="2"/>
      <w:numFmt w:val="upperLetter"/>
      <w:lvlText w:val="%1."/>
      <w:lvlJc w:val="left"/>
      <w:pPr>
        <w:ind w:left="331"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170" w:hanging="212"/>
      </w:pPr>
      <w:rPr>
        <w:rFonts w:hint="default"/>
        <w:lang w:val="zh-CN" w:eastAsia="zh-CN" w:bidi="zh-CN"/>
      </w:rPr>
    </w:lvl>
    <w:lvl w:ilvl="2" w:tentative="0">
      <w:start w:val="0"/>
      <w:numFmt w:val="bullet"/>
      <w:lvlText w:val="•"/>
      <w:lvlJc w:val="left"/>
      <w:pPr>
        <w:ind w:left="2001" w:hanging="212"/>
      </w:pPr>
      <w:rPr>
        <w:rFonts w:hint="default"/>
        <w:lang w:val="zh-CN" w:eastAsia="zh-CN" w:bidi="zh-CN"/>
      </w:rPr>
    </w:lvl>
    <w:lvl w:ilvl="3" w:tentative="0">
      <w:start w:val="0"/>
      <w:numFmt w:val="bullet"/>
      <w:lvlText w:val="•"/>
      <w:lvlJc w:val="left"/>
      <w:pPr>
        <w:ind w:left="2831" w:hanging="212"/>
      </w:pPr>
      <w:rPr>
        <w:rFonts w:hint="default"/>
        <w:lang w:val="zh-CN" w:eastAsia="zh-CN" w:bidi="zh-CN"/>
      </w:rPr>
    </w:lvl>
    <w:lvl w:ilvl="4" w:tentative="0">
      <w:start w:val="0"/>
      <w:numFmt w:val="bullet"/>
      <w:lvlText w:val="•"/>
      <w:lvlJc w:val="left"/>
      <w:pPr>
        <w:ind w:left="3662" w:hanging="212"/>
      </w:pPr>
      <w:rPr>
        <w:rFonts w:hint="default"/>
        <w:lang w:val="zh-CN" w:eastAsia="zh-CN" w:bidi="zh-CN"/>
      </w:rPr>
    </w:lvl>
    <w:lvl w:ilvl="5" w:tentative="0">
      <w:start w:val="0"/>
      <w:numFmt w:val="bullet"/>
      <w:lvlText w:val="•"/>
      <w:lvlJc w:val="left"/>
      <w:pPr>
        <w:ind w:left="4493" w:hanging="212"/>
      </w:pPr>
      <w:rPr>
        <w:rFonts w:hint="default"/>
        <w:lang w:val="zh-CN" w:eastAsia="zh-CN" w:bidi="zh-CN"/>
      </w:rPr>
    </w:lvl>
    <w:lvl w:ilvl="6" w:tentative="0">
      <w:start w:val="0"/>
      <w:numFmt w:val="bullet"/>
      <w:lvlText w:val="•"/>
      <w:lvlJc w:val="left"/>
      <w:pPr>
        <w:ind w:left="5323" w:hanging="212"/>
      </w:pPr>
      <w:rPr>
        <w:rFonts w:hint="default"/>
        <w:lang w:val="zh-CN" w:eastAsia="zh-CN" w:bidi="zh-CN"/>
      </w:rPr>
    </w:lvl>
    <w:lvl w:ilvl="7" w:tentative="0">
      <w:start w:val="0"/>
      <w:numFmt w:val="bullet"/>
      <w:lvlText w:val="•"/>
      <w:lvlJc w:val="left"/>
      <w:pPr>
        <w:ind w:left="6154" w:hanging="212"/>
      </w:pPr>
      <w:rPr>
        <w:rFonts w:hint="default"/>
        <w:lang w:val="zh-CN" w:eastAsia="zh-CN" w:bidi="zh-CN"/>
      </w:rPr>
    </w:lvl>
    <w:lvl w:ilvl="8" w:tentative="0">
      <w:start w:val="0"/>
      <w:numFmt w:val="bullet"/>
      <w:lvlText w:val="•"/>
      <w:lvlJc w:val="left"/>
      <w:pPr>
        <w:ind w:left="6984" w:hanging="212"/>
      </w:pPr>
      <w:rPr>
        <w:rFonts w:hint="default"/>
        <w:lang w:val="zh-CN" w:eastAsia="zh-CN" w:bidi="zh-CN"/>
      </w:rPr>
    </w:lvl>
  </w:abstractNum>
  <w:abstractNum w:abstractNumId="22">
    <w:nsid w:val="5A241D34"/>
    <w:multiLevelType w:val="multilevel"/>
    <w:tmpl w:val="5A241D34"/>
    <w:lvl w:ilvl="0" w:tentative="0">
      <w:start w:val="4"/>
      <w:numFmt w:val="upperLetter"/>
      <w:lvlText w:val="%1."/>
      <w:lvlJc w:val="left"/>
      <w:pPr>
        <w:ind w:left="331"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170" w:hanging="212"/>
      </w:pPr>
      <w:rPr>
        <w:rFonts w:hint="default"/>
        <w:lang w:val="zh-CN" w:eastAsia="zh-CN" w:bidi="zh-CN"/>
      </w:rPr>
    </w:lvl>
    <w:lvl w:ilvl="2" w:tentative="0">
      <w:start w:val="0"/>
      <w:numFmt w:val="bullet"/>
      <w:lvlText w:val="•"/>
      <w:lvlJc w:val="left"/>
      <w:pPr>
        <w:ind w:left="2001" w:hanging="212"/>
      </w:pPr>
      <w:rPr>
        <w:rFonts w:hint="default"/>
        <w:lang w:val="zh-CN" w:eastAsia="zh-CN" w:bidi="zh-CN"/>
      </w:rPr>
    </w:lvl>
    <w:lvl w:ilvl="3" w:tentative="0">
      <w:start w:val="0"/>
      <w:numFmt w:val="bullet"/>
      <w:lvlText w:val="•"/>
      <w:lvlJc w:val="left"/>
      <w:pPr>
        <w:ind w:left="2831" w:hanging="212"/>
      </w:pPr>
      <w:rPr>
        <w:rFonts w:hint="default"/>
        <w:lang w:val="zh-CN" w:eastAsia="zh-CN" w:bidi="zh-CN"/>
      </w:rPr>
    </w:lvl>
    <w:lvl w:ilvl="4" w:tentative="0">
      <w:start w:val="0"/>
      <w:numFmt w:val="bullet"/>
      <w:lvlText w:val="•"/>
      <w:lvlJc w:val="left"/>
      <w:pPr>
        <w:ind w:left="3662" w:hanging="212"/>
      </w:pPr>
      <w:rPr>
        <w:rFonts w:hint="default"/>
        <w:lang w:val="zh-CN" w:eastAsia="zh-CN" w:bidi="zh-CN"/>
      </w:rPr>
    </w:lvl>
    <w:lvl w:ilvl="5" w:tentative="0">
      <w:start w:val="0"/>
      <w:numFmt w:val="bullet"/>
      <w:lvlText w:val="•"/>
      <w:lvlJc w:val="left"/>
      <w:pPr>
        <w:ind w:left="4493" w:hanging="212"/>
      </w:pPr>
      <w:rPr>
        <w:rFonts w:hint="default"/>
        <w:lang w:val="zh-CN" w:eastAsia="zh-CN" w:bidi="zh-CN"/>
      </w:rPr>
    </w:lvl>
    <w:lvl w:ilvl="6" w:tentative="0">
      <w:start w:val="0"/>
      <w:numFmt w:val="bullet"/>
      <w:lvlText w:val="•"/>
      <w:lvlJc w:val="left"/>
      <w:pPr>
        <w:ind w:left="5323" w:hanging="212"/>
      </w:pPr>
      <w:rPr>
        <w:rFonts w:hint="default"/>
        <w:lang w:val="zh-CN" w:eastAsia="zh-CN" w:bidi="zh-CN"/>
      </w:rPr>
    </w:lvl>
    <w:lvl w:ilvl="7" w:tentative="0">
      <w:start w:val="0"/>
      <w:numFmt w:val="bullet"/>
      <w:lvlText w:val="•"/>
      <w:lvlJc w:val="left"/>
      <w:pPr>
        <w:ind w:left="6154" w:hanging="212"/>
      </w:pPr>
      <w:rPr>
        <w:rFonts w:hint="default"/>
        <w:lang w:val="zh-CN" w:eastAsia="zh-CN" w:bidi="zh-CN"/>
      </w:rPr>
    </w:lvl>
    <w:lvl w:ilvl="8" w:tentative="0">
      <w:start w:val="0"/>
      <w:numFmt w:val="bullet"/>
      <w:lvlText w:val="•"/>
      <w:lvlJc w:val="left"/>
      <w:pPr>
        <w:ind w:left="6984" w:hanging="212"/>
      </w:pPr>
      <w:rPr>
        <w:rFonts w:hint="default"/>
        <w:lang w:val="zh-CN" w:eastAsia="zh-CN" w:bidi="zh-CN"/>
      </w:rPr>
    </w:lvl>
  </w:abstractNum>
  <w:abstractNum w:abstractNumId="23">
    <w:nsid w:val="60382F6E"/>
    <w:multiLevelType w:val="multilevel"/>
    <w:tmpl w:val="60382F6E"/>
    <w:lvl w:ilvl="0" w:tentative="0">
      <w:start w:val="1"/>
      <w:numFmt w:val="upperLetter"/>
      <w:lvlText w:val="%1."/>
      <w:lvlJc w:val="left"/>
      <w:pPr>
        <w:ind w:left="432" w:hanging="312"/>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1260" w:hanging="312"/>
      </w:pPr>
      <w:rPr>
        <w:rFonts w:hint="default"/>
        <w:lang w:val="zh-CN" w:eastAsia="zh-CN" w:bidi="zh-CN"/>
      </w:rPr>
    </w:lvl>
    <w:lvl w:ilvl="2" w:tentative="0">
      <w:start w:val="0"/>
      <w:numFmt w:val="bullet"/>
      <w:lvlText w:val="•"/>
      <w:lvlJc w:val="left"/>
      <w:pPr>
        <w:ind w:left="2081" w:hanging="312"/>
      </w:pPr>
      <w:rPr>
        <w:rFonts w:hint="default"/>
        <w:lang w:val="zh-CN" w:eastAsia="zh-CN" w:bidi="zh-CN"/>
      </w:rPr>
    </w:lvl>
    <w:lvl w:ilvl="3" w:tentative="0">
      <w:start w:val="0"/>
      <w:numFmt w:val="bullet"/>
      <w:lvlText w:val="•"/>
      <w:lvlJc w:val="left"/>
      <w:pPr>
        <w:ind w:left="2901" w:hanging="312"/>
      </w:pPr>
      <w:rPr>
        <w:rFonts w:hint="default"/>
        <w:lang w:val="zh-CN" w:eastAsia="zh-CN" w:bidi="zh-CN"/>
      </w:rPr>
    </w:lvl>
    <w:lvl w:ilvl="4" w:tentative="0">
      <w:start w:val="0"/>
      <w:numFmt w:val="bullet"/>
      <w:lvlText w:val="•"/>
      <w:lvlJc w:val="left"/>
      <w:pPr>
        <w:ind w:left="3722" w:hanging="312"/>
      </w:pPr>
      <w:rPr>
        <w:rFonts w:hint="default"/>
        <w:lang w:val="zh-CN" w:eastAsia="zh-CN" w:bidi="zh-CN"/>
      </w:rPr>
    </w:lvl>
    <w:lvl w:ilvl="5" w:tentative="0">
      <w:start w:val="0"/>
      <w:numFmt w:val="bullet"/>
      <w:lvlText w:val="•"/>
      <w:lvlJc w:val="left"/>
      <w:pPr>
        <w:ind w:left="4543" w:hanging="312"/>
      </w:pPr>
      <w:rPr>
        <w:rFonts w:hint="default"/>
        <w:lang w:val="zh-CN" w:eastAsia="zh-CN" w:bidi="zh-CN"/>
      </w:rPr>
    </w:lvl>
    <w:lvl w:ilvl="6" w:tentative="0">
      <w:start w:val="0"/>
      <w:numFmt w:val="bullet"/>
      <w:lvlText w:val="•"/>
      <w:lvlJc w:val="left"/>
      <w:pPr>
        <w:ind w:left="5363" w:hanging="312"/>
      </w:pPr>
      <w:rPr>
        <w:rFonts w:hint="default"/>
        <w:lang w:val="zh-CN" w:eastAsia="zh-CN" w:bidi="zh-CN"/>
      </w:rPr>
    </w:lvl>
    <w:lvl w:ilvl="7" w:tentative="0">
      <w:start w:val="0"/>
      <w:numFmt w:val="bullet"/>
      <w:lvlText w:val="•"/>
      <w:lvlJc w:val="left"/>
      <w:pPr>
        <w:ind w:left="6184" w:hanging="312"/>
      </w:pPr>
      <w:rPr>
        <w:rFonts w:hint="default"/>
        <w:lang w:val="zh-CN" w:eastAsia="zh-CN" w:bidi="zh-CN"/>
      </w:rPr>
    </w:lvl>
    <w:lvl w:ilvl="8" w:tentative="0">
      <w:start w:val="0"/>
      <w:numFmt w:val="bullet"/>
      <w:lvlText w:val="•"/>
      <w:lvlJc w:val="left"/>
      <w:pPr>
        <w:ind w:left="7004" w:hanging="312"/>
      </w:pPr>
      <w:rPr>
        <w:rFonts w:hint="default"/>
        <w:lang w:val="zh-CN" w:eastAsia="zh-CN" w:bidi="zh-CN"/>
      </w:rPr>
    </w:lvl>
  </w:abstractNum>
  <w:abstractNum w:abstractNumId="24">
    <w:nsid w:val="72183CF9"/>
    <w:multiLevelType w:val="multilevel"/>
    <w:tmpl w:val="72183CF9"/>
    <w:lvl w:ilvl="0" w:tentative="0">
      <w:start w:val="1"/>
      <w:numFmt w:val="upperLetter"/>
      <w:lvlText w:val="%1."/>
      <w:lvlJc w:val="left"/>
      <w:pPr>
        <w:ind w:left="120"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972" w:hanging="212"/>
      </w:pPr>
      <w:rPr>
        <w:rFonts w:hint="default"/>
        <w:lang w:val="zh-CN" w:eastAsia="zh-CN" w:bidi="zh-CN"/>
      </w:rPr>
    </w:lvl>
    <w:lvl w:ilvl="2" w:tentative="0">
      <w:start w:val="0"/>
      <w:numFmt w:val="bullet"/>
      <w:lvlText w:val="•"/>
      <w:lvlJc w:val="left"/>
      <w:pPr>
        <w:ind w:left="1825" w:hanging="212"/>
      </w:pPr>
      <w:rPr>
        <w:rFonts w:hint="default"/>
        <w:lang w:val="zh-CN" w:eastAsia="zh-CN" w:bidi="zh-CN"/>
      </w:rPr>
    </w:lvl>
    <w:lvl w:ilvl="3" w:tentative="0">
      <w:start w:val="0"/>
      <w:numFmt w:val="bullet"/>
      <w:lvlText w:val="•"/>
      <w:lvlJc w:val="left"/>
      <w:pPr>
        <w:ind w:left="2677" w:hanging="212"/>
      </w:pPr>
      <w:rPr>
        <w:rFonts w:hint="default"/>
        <w:lang w:val="zh-CN" w:eastAsia="zh-CN" w:bidi="zh-CN"/>
      </w:rPr>
    </w:lvl>
    <w:lvl w:ilvl="4" w:tentative="0">
      <w:start w:val="0"/>
      <w:numFmt w:val="bullet"/>
      <w:lvlText w:val="•"/>
      <w:lvlJc w:val="left"/>
      <w:pPr>
        <w:ind w:left="3530" w:hanging="212"/>
      </w:pPr>
      <w:rPr>
        <w:rFonts w:hint="default"/>
        <w:lang w:val="zh-CN" w:eastAsia="zh-CN" w:bidi="zh-CN"/>
      </w:rPr>
    </w:lvl>
    <w:lvl w:ilvl="5" w:tentative="0">
      <w:start w:val="0"/>
      <w:numFmt w:val="bullet"/>
      <w:lvlText w:val="•"/>
      <w:lvlJc w:val="left"/>
      <w:pPr>
        <w:ind w:left="4383" w:hanging="212"/>
      </w:pPr>
      <w:rPr>
        <w:rFonts w:hint="default"/>
        <w:lang w:val="zh-CN" w:eastAsia="zh-CN" w:bidi="zh-CN"/>
      </w:rPr>
    </w:lvl>
    <w:lvl w:ilvl="6" w:tentative="0">
      <w:start w:val="0"/>
      <w:numFmt w:val="bullet"/>
      <w:lvlText w:val="•"/>
      <w:lvlJc w:val="left"/>
      <w:pPr>
        <w:ind w:left="5235" w:hanging="212"/>
      </w:pPr>
      <w:rPr>
        <w:rFonts w:hint="default"/>
        <w:lang w:val="zh-CN" w:eastAsia="zh-CN" w:bidi="zh-CN"/>
      </w:rPr>
    </w:lvl>
    <w:lvl w:ilvl="7" w:tentative="0">
      <w:start w:val="0"/>
      <w:numFmt w:val="bullet"/>
      <w:lvlText w:val="•"/>
      <w:lvlJc w:val="left"/>
      <w:pPr>
        <w:ind w:left="6088" w:hanging="212"/>
      </w:pPr>
      <w:rPr>
        <w:rFonts w:hint="default"/>
        <w:lang w:val="zh-CN" w:eastAsia="zh-CN" w:bidi="zh-CN"/>
      </w:rPr>
    </w:lvl>
    <w:lvl w:ilvl="8" w:tentative="0">
      <w:start w:val="0"/>
      <w:numFmt w:val="bullet"/>
      <w:lvlText w:val="•"/>
      <w:lvlJc w:val="left"/>
      <w:pPr>
        <w:ind w:left="6940" w:hanging="212"/>
      </w:pPr>
      <w:rPr>
        <w:rFonts w:hint="default"/>
        <w:lang w:val="zh-CN" w:eastAsia="zh-CN" w:bidi="zh-CN"/>
      </w:rPr>
    </w:lvl>
  </w:abstractNum>
  <w:abstractNum w:abstractNumId="25">
    <w:nsid w:val="77ECEA79"/>
    <w:multiLevelType w:val="multilevel"/>
    <w:tmpl w:val="77ECEA79"/>
    <w:lvl w:ilvl="0" w:tentative="0">
      <w:start w:val="2"/>
      <w:numFmt w:val="upperLetter"/>
      <w:lvlText w:val="%1."/>
      <w:lvlJc w:val="left"/>
      <w:pPr>
        <w:ind w:left="331"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170" w:hanging="212"/>
      </w:pPr>
      <w:rPr>
        <w:rFonts w:hint="default"/>
        <w:lang w:val="zh-CN" w:eastAsia="zh-CN" w:bidi="zh-CN"/>
      </w:rPr>
    </w:lvl>
    <w:lvl w:ilvl="2" w:tentative="0">
      <w:start w:val="0"/>
      <w:numFmt w:val="bullet"/>
      <w:lvlText w:val="•"/>
      <w:lvlJc w:val="left"/>
      <w:pPr>
        <w:ind w:left="2001" w:hanging="212"/>
      </w:pPr>
      <w:rPr>
        <w:rFonts w:hint="default"/>
        <w:lang w:val="zh-CN" w:eastAsia="zh-CN" w:bidi="zh-CN"/>
      </w:rPr>
    </w:lvl>
    <w:lvl w:ilvl="3" w:tentative="0">
      <w:start w:val="0"/>
      <w:numFmt w:val="bullet"/>
      <w:lvlText w:val="•"/>
      <w:lvlJc w:val="left"/>
      <w:pPr>
        <w:ind w:left="2831" w:hanging="212"/>
      </w:pPr>
      <w:rPr>
        <w:rFonts w:hint="default"/>
        <w:lang w:val="zh-CN" w:eastAsia="zh-CN" w:bidi="zh-CN"/>
      </w:rPr>
    </w:lvl>
    <w:lvl w:ilvl="4" w:tentative="0">
      <w:start w:val="0"/>
      <w:numFmt w:val="bullet"/>
      <w:lvlText w:val="•"/>
      <w:lvlJc w:val="left"/>
      <w:pPr>
        <w:ind w:left="3662" w:hanging="212"/>
      </w:pPr>
      <w:rPr>
        <w:rFonts w:hint="default"/>
        <w:lang w:val="zh-CN" w:eastAsia="zh-CN" w:bidi="zh-CN"/>
      </w:rPr>
    </w:lvl>
    <w:lvl w:ilvl="5" w:tentative="0">
      <w:start w:val="0"/>
      <w:numFmt w:val="bullet"/>
      <w:lvlText w:val="•"/>
      <w:lvlJc w:val="left"/>
      <w:pPr>
        <w:ind w:left="4493" w:hanging="212"/>
      </w:pPr>
      <w:rPr>
        <w:rFonts w:hint="default"/>
        <w:lang w:val="zh-CN" w:eastAsia="zh-CN" w:bidi="zh-CN"/>
      </w:rPr>
    </w:lvl>
    <w:lvl w:ilvl="6" w:tentative="0">
      <w:start w:val="0"/>
      <w:numFmt w:val="bullet"/>
      <w:lvlText w:val="•"/>
      <w:lvlJc w:val="left"/>
      <w:pPr>
        <w:ind w:left="5323" w:hanging="212"/>
      </w:pPr>
      <w:rPr>
        <w:rFonts w:hint="default"/>
        <w:lang w:val="zh-CN" w:eastAsia="zh-CN" w:bidi="zh-CN"/>
      </w:rPr>
    </w:lvl>
    <w:lvl w:ilvl="7" w:tentative="0">
      <w:start w:val="0"/>
      <w:numFmt w:val="bullet"/>
      <w:lvlText w:val="•"/>
      <w:lvlJc w:val="left"/>
      <w:pPr>
        <w:ind w:left="6154" w:hanging="212"/>
      </w:pPr>
      <w:rPr>
        <w:rFonts w:hint="default"/>
        <w:lang w:val="zh-CN" w:eastAsia="zh-CN" w:bidi="zh-CN"/>
      </w:rPr>
    </w:lvl>
    <w:lvl w:ilvl="8" w:tentative="0">
      <w:start w:val="0"/>
      <w:numFmt w:val="bullet"/>
      <w:lvlText w:val="•"/>
      <w:lvlJc w:val="left"/>
      <w:pPr>
        <w:ind w:left="6984" w:hanging="212"/>
      </w:pPr>
      <w:rPr>
        <w:rFonts w:hint="default"/>
        <w:lang w:val="zh-CN" w:eastAsia="zh-CN" w:bidi="zh-CN"/>
      </w:rPr>
    </w:lvl>
  </w:abstractNum>
  <w:abstractNum w:abstractNumId="26">
    <w:nsid w:val="7C246926"/>
    <w:multiLevelType w:val="multilevel"/>
    <w:tmpl w:val="7C246926"/>
    <w:lvl w:ilvl="0" w:tentative="0">
      <w:start w:val="115"/>
      <w:numFmt w:val="decimal"/>
      <w:lvlText w:val="%1."/>
      <w:lvlJc w:val="left"/>
      <w:pPr>
        <w:ind w:left="120" w:hanging="420"/>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972" w:hanging="420"/>
      </w:pPr>
      <w:rPr>
        <w:rFonts w:hint="default"/>
        <w:lang w:val="zh-CN" w:eastAsia="zh-CN" w:bidi="zh-CN"/>
      </w:rPr>
    </w:lvl>
    <w:lvl w:ilvl="2" w:tentative="0">
      <w:start w:val="0"/>
      <w:numFmt w:val="bullet"/>
      <w:lvlText w:val="•"/>
      <w:lvlJc w:val="left"/>
      <w:pPr>
        <w:ind w:left="1825" w:hanging="420"/>
      </w:pPr>
      <w:rPr>
        <w:rFonts w:hint="default"/>
        <w:lang w:val="zh-CN" w:eastAsia="zh-CN" w:bidi="zh-CN"/>
      </w:rPr>
    </w:lvl>
    <w:lvl w:ilvl="3" w:tentative="0">
      <w:start w:val="0"/>
      <w:numFmt w:val="bullet"/>
      <w:lvlText w:val="•"/>
      <w:lvlJc w:val="left"/>
      <w:pPr>
        <w:ind w:left="2677" w:hanging="420"/>
      </w:pPr>
      <w:rPr>
        <w:rFonts w:hint="default"/>
        <w:lang w:val="zh-CN" w:eastAsia="zh-CN" w:bidi="zh-CN"/>
      </w:rPr>
    </w:lvl>
    <w:lvl w:ilvl="4" w:tentative="0">
      <w:start w:val="0"/>
      <w:numFmt w:val="bullet"/>
      <w:lvlText w:val="•"/>
      <w:lvlJc w:val="left"/>
      <w:pPr>
        <w:ind w:left="3530" w:hanging="420"/>
      </w:pPr>
      <w:rPr>
        <w:rFonts w:hint="default"/>
        <w:lang w:val="zh-CN" w:eastAsia="zh-CN" w:bidi="zh-CN"/>
      </w:rPr>
    </w:lvl>
    <w:lvl w:ilvl="5" w:tentative="0">
      <w:start w:val="0"/>
      <w:numFmt w:val="bullet"/>
      <w:lvlText w:val="•"/>
      <w:lvlJc w:val="left"/>
      <w:pPr>
        <w:ind w:left="4383" w:hanging="420"/>
      </w:pPr>
      <w:rPr>
        <w:rFonts w:hint="default"/>
        <w:lang w:val="zh-CN" w:eastAsia="zh-CN" w:bidi="zh-CN"/>
      </w:rPr>
    </w:lvl>
    <w:lvl w:ilvl="6" w:tentative="0">
      <w:start w:val="0"/>
      <w:numFmt w:val="bullet"/>
      <w:lvlText w:val="•"/>
      <w:lvlJc w:val="left"/>
      <w:pPr>
        <w:ind w:left="5235" w:hanging="420"/>
      </w:pPr>
      <w:rPr>
        <w:rFonts w:hint="default"/>
        <w:lang w:val="zh-CN" w:eastAsia="zh-CN" w:bidi="zh-CN"/>
      </w:rPr>
    </w:lvl>
    <w:lvl w:ilvl="7" w:tentative="0">
      <w:start w:val="0"/>
      <w:numFmt w:val="bullet"/>
      <w:lvlText w:val="•"/>
      <w:lvlJc w:val="left"/>
      <w:pPr>
        <w:ind w:left="6088" w:hanging="420"/>
      </w:pPr>
      <w:rPr>
        <w:rFonts w:hint="default"/>
        <w:lang w:val="zh-CN" w:eastAsia="zh-CN" w:bidi="zh-CN"/>
      </w:rPr>
    </w:lvl>
    <w:lvl w:ilvl="8" w:tentative="0">
      <w:start w:val="0"/>
      <w:numFmt w:val="bullet"/>
      <w:lvlText w:val="•"/>
      <w:lvlJc w:val="left"/>
      <w:pPr>
        <w:ind w:left="6940" w:hanging="420"/>
      </w:pPr>
      <w:rPr>
        <w:rFonts w:hint="default"/>
        <w:lang w:val="zh-CN" w:eastAsia="zh-CN" w:bidi="zh-CN"/>
      </w:rPr>
    </w:lvl>
  </w:abstractNum>
  <w:num w:numId="1">
    <w:abstractNumId w:val="11"/>
  </w:num>
  <w:num w:numId="2">
    <w:abstractNumId w:val="7"/>
  </w:num>
  <w:num w:numId="3">
    <w:abstractNumId w:val="21"/>
  </w:num>
  <w:num w:numId="4">
    <w:abstractNumId w:val="5"/>
  </w:num>
  <w:num w:numId="5">
    <w:abstractNumId w:val="3"/>
  </w:num>
  <w:num w:numId="6">
    <w:abstractNumId w:val="13"/>
  </w:num>
  <w:num w:numId="7">
    <w:abstractNumId w:val="16"/>
  </w:num>
  <w:num w:numId="8">
    <w:abstractNumId w:val="24"/>
  </w:num>
  <w:num w:numId="9">
    <w:abstractNumId w:val="12"/>
  </w:num>
  <w:num w:numId="10">
    <w:abstractNumId w:val="0"/>
  </w:num>
  <w:num w:numId="11">
    <w:abstractNumId w:val="17"/>
  </w:num>
  <w:num w:numId="12">
    <w:abstractNumId w:val="22"/>
  </w:num>
  <w:num w:numId="13">
    <w:abstractNumId w:val="6"/>
  </w:num>
  <w:num w:numId="14">
    <w:abstractNumId w:val="20"/>
  </w:num>
  <w:num w:numId="15">
    <w:abstractNumId w:val="10"/>
  </w:num>
  <w:num w:numId="16">
    <w:abstractNumId w:val="15"/>
  </w:num>
  <w:num w:numId="17">
    <w:abstractNumId w:val="9"/>
  </w:num>
  <w:num w:numId="18">
    <w:abstractNumId w:val="8"/>
  </w:num>
  <w:num w:numId="19">
    <w:abstractNumId w:val="1"/>
  </w:num>
  <w:num w:numId="20">
    <w:abstractNumId w:val="19"/>
  </w:num>
  <w:num w:numId="21">
    <w:abstractNumId w:val="23"/>
  </w:num>
  <w:num w:numId="22">
    <w:abstractNumId w:val="14"/>
  </w:num>
  <w:num w:numId="23">
    <w:abstractNumId w:val="18"/>
  </w:num>
  <w:num w:numId="24">
    <w:abstractNumId w:val="2"/>
  </w:num>
  <w:num w:numId="25">
    <w:abstractNumId w:val="26"/>
  </w:num>
  <w:num w:numId="26">
    <w:abstractNumId w:val="2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EE"/>
    <w:rsid w:val="00045E70"/>
    <w:rsid w:val="0008003F"/>
    <w:rsid w:val="001C0713"/>
    <w:rsid w:val="003D5CE1"/>
    <w:rsid w:val="00666F9B"/>
    <w:rsid w:val="00896010"/>
    <w:rsid w:val="00963BC7"/>
    <w:rsid w:val="00BD7BEE"/>
    <w:rsid w:val="00FE4EA1"/>
    <w:rsid w:val="016563C5"/>
    <w:rsid w:val="01AA60BC"/>
    <w:rsid w:val="028F51CC"/>
    <w:rsid w:val="030E2367"/>
    <w:rsid w:val="034B7C4C"/>
    <w:rsid w:val="03851F10"/>
    <w:rsid w:val="03B64C06"/>
    <w:rsid w:val="03CD70C0"/>
    <w:rsid w:val="05AE48B1"/>
    <w:rsid w:val="05D5264B"/>
    <w:rsid w:val="05E2578B"/>
    <w:rsid w:val="05EB0D3C"/>
    <w:rsid w:val="068C4471"/>
    <w:rsid w:val="06DE4952"/>
    <w:rsid w:val="0702187C"/>
    <w:rsid w:val="07E06662"/>
    <w:rsid w:val="07E379D6"/>
    <w:rsid w:val="07F61666"/>
    <w:rsid w:val="0884601F"/>
    <w:rsid w:val="093D0C8B"/>
    <w:rsid w:val="094F7464"/>
    <w:rsid w:val="0B26441F"/>
    <w:rsid w:val="0C7D601E"/>
    <w:rsid w:val="0C7F7942"/>
    <w:rsid w:val="0CB234BE"/>
    <w:rsid w:val="0DDB4502"/>
    <w:rsid w:val="0DDD4563"/>
    <w:rsid w:val="0E387C9A"/>
    <w:rsid w:val="0EAD585F"/>
    <w:rsid w:val="0EC7780F"/>
    <w:rsid w:val="0F7E62C5"/>
    <w:rsid w:val="10D839BA"/>
    <w:rsid w:val="10F42BB6"/>
    <w:rsid w:val="11EE3BED"/>
    <w:rsid w:val="1225494A"/>
    <w:rsid w:val="125A3FE8"/>
    <w:rsid w:val="12DF2350"/>
    <w:rsid w:val="13495952"/>
    <w:rsid w:val="134D0BA5"/>
    <w:rsid w:val="13E74FA1"/>
    <w:rsid w:val="14623902"/>
    <w:rsid w:val="148236F9"/>
    <w:rsid w:val="15AC5CD4"/>
    <w:rsid w:val="15C3049C"/>
    <w:rsid w:val="166A4341"/>
    <w:rsid w:val="17601E04"/>
    <w:rsid w:val="179D49BD"/>
    <w:rsid w:val="18B718B9"/>
    <w:rsid w:val="18F705DB"/>
    <w:rsid w:val="195220CC"/>
    <w:rsid w:val="1AF85134"/>
    <w:rsid w:val="1B5171EC"/>
    <w:rsid w:val="1B5836B4"/>
    <w:rsid w:val="1CE42F4D"/>
    <w:rsid w:val="1D1D70BB"/>
    <w:rsid w:val="1DCC4082"/>
    <w:rsid w:val="1F4F52B3"/>
    <w:rsid w:val="1F8A6B2A"/>
    <w:rsid w:val="20396D59"/>
    <w:rsid w:val="20667F7A"/>
    <w:rsid w:val="217B6DE0"/>
    <w:rsid w:val="21DE0DC6"/>
    <w:rsid w:val="23165BC4"/>
    <w:rsid w:val="2357359C"/>
    <w:rsid w:val="23BF5A64"/>
    <w:rsid w:val="244C015A"/>
    <w:rsid w:val="248213F1"/>
    <w:rsid w:val="25BD7738"/>
    <w:rsid w:val="26521C54"/>
    <w:rsid w:val="279428D1"/>
    <w:rsid w:val="27AE0917"/>
    <w:rsid w:val="2A9721FE"/>
    <w:rsid w:val="2AC936AC"/>
    <w:rsid w:val="2C1A6F09"/>
    <w:rsid w:val="2C5341B7"/>
    <w:rsid w:val="2CFD18A8"/>
    <w:rsid w:val="2D080B74"/>
    <w:rsid w:val="2DA471A1"/>
    <w:rsid w:val="2DF331EF"/>
    <w:rsid w:val="2DFC5FBC"/>
    <w:rsid w:val="2EE741D8"/>
    <w:rsid w:val="2F1F0253"/>
    <w:rsid w:val="2FA750F0"/>
    <w:rsid w:val="302612AC"/>
    <w:rsid w:val="310275E6"/>
    <w:rsid w:val="333A6AC0"/>
    <w:rsid w:val="33AB1A5E"/>
    <w:rsid w:val="34DC57D3"/>
    <w:rsid w:val="35110080"/>
    <w:rsid w:val="36A73843"/>
    <w:rsid w:val="384A6F56"/>
    <w:rsid w:val="38CE3800"/>
    <w:rsid w:val="397A5504"/>
    <w:rsid w:val="39D4235F"/>
    <w:rsid w:val="39F65E05"/>
    <w:rsid w:val="3A782E1A"/>
    <w:rsid w:val="3A951B45"/>
    <w:rsid w:val="3B8064B4"/>
    <w:rsid w:val="3BB73235"/>
    <w:rsid w:val="3BFB4879"/>
    <w:rsid w:val="3C4C1C8F"/>
    <w:rsid w:val="3C9046B8"/>
    <w:rsid w:val="3D315B8A"/>
    <w:rsid w:val="3D4D05B2"/>
    <w:rsid w:val="3DD70146"/>
    <w:rsid w:val="3E385A7D"/>
    <w:rsid w:val="3E695F05"/>
    <w:rsid w:val="3EDB095F"/>
    <w:rsid w:val="3FD9341A"/>
    <w:rsid w:val="40DE1750"/>
    <w:rsid w:val="41024A57"/>
    <w:rsid w:val="413D0E6E"/>
    <w:rsid w:val="415E30FF"/>
    <w:rsid w:val="4201702E"/>
    <w:rsid w:val="42A02D73"/>
    <w:rsid w:val="44436A32"/>
    <w:rsid w:val="46F560E9"/>
    <w:rsid w:val="480A6789"/>
    <w:rsid w:val="490406EA"/>
    <w:rsid w:val="49191066"/>
    <w:rsid w:val="49313935"/>
    <w:rsid w:val="495632FA"/>
    <w:rsid w:val="49DE42B6"/>
    <w:rsid w:val="4A780B6D"/>
    <w:rsid w:val="4AD911BD"/>
    <w:rsid w:val="4B173257"/>
    <w:rsid w:val="4BBA02F3"/>
    <w:rsid w:val="4C247965"/>
    <w:rsid w:val="4C26313D"/>
    <w:rsid w:val="4D4D4751"/>
    <w:rsid w:val="4DB56E60"/>
    <w:rsid w:val="4DDB1F0C"/>
    <w:rsid w:val="4E144593"/>
    <w:rsid w:val="4E560462"/>
    <w:rsid w:val="4E6E2FBF"/>
    <w:rsid w:val="4E6F00B2"/>
    <w:rsid w:val="4E80735E"/>
    <w:rsid w:val="4EBE25EB"/>
    <w:rsid w:val="4F102499"/>
    <w:rsid w:val="4F3B2A0F"/>
    <w:rsid w:val="51F4251D"/>
    <w:rsid w:val="523E5817"/>
    <w:rsid w:val="532B1CC6"/>
    <w:rsid w:val="533349C5"/>
    <w:rsid w:val="53C85737"/>
    <w:rsid w:val="53DF754A"/>
    <w:rsid w:val="541772BE"/>
    <w:rsid w:val="54481D20"/>
    <w:rsid w:val="547E0AA5"/>
    <w:rsid w:val="55164E14"/>
    <w:rsid w:val="56047D84"/>
    <w:rsid w:val="56356B43"/>
    <w:rsid w:val="5829493E"/>
    <w:rsid w:val="58657D13"/>
    <w:rsid w:val="5953422A"/>
    <w:rsid w:val="59641D79"/>
    <w:rsid w:val="59B24DC8"/>
    <w:rsid w:val="5A1E34E2"/>
    <w:rsid w:val="5A8655CF"/>
    <w:rsid w:val="5B920B20"/>
    <w:rsid w:val="5C9C7FCA"/>
    <w:rsid w:val="5CB6770C"/>
    <w:rsid w:val="5EF4393E"/>
    <w:rsid w:val="5F236D6E"/>
    <w:rsid w:val="5F9429E9"/>
    <w:rsid w:val="5F951E38"/>
    <w:rsid w:val="5FE46AB1"/>
    <w:rsid w:val="5FF60ECD"/>
    <w:rsid w:val="60400E77"/>
    <w:rsid w:val="60952615"/>
    <w:rsid w:val="60D12887"/>
    <w:rsid w:val="611D4A99"/>
    <w:rsid w:val="61423401"/>
    <w:rsid w:val="61F82EE5"/>
    <w:rsid w:val="62B9490E"/>
    <w:rsid w:val="62DE530E"/>
    <w:rsid w:val="630A04B1"/>
    <w:rsid w:val="630B557B"/>
    <w:rsid w:val="64A0655C"/>
    <w:rsid w:val="65686CFF"/>
    <w:rsid w:val="66B321EE"/>
    <w:rsid w:val="66D2508D"/>
    <w:rsid w:val="66D25C14"/>
    <w:rsid w:val="66E171F9"/>
    <w:rsid w:val="66E60688"/>
    <w:rsid w:val="67577F2B"/>
    <w:rsid w:val="683E1A36"/>
    <w:rsid w:val="68767F41"/>
    <w:rsid w:val="6AAE1A62"/>
    <w:rsid w:val="6B480D06"/>
    <w:rsid w:val="6BA56793"/>
    <w:rsid w:val="6C132D8B"/>
    <w:rsid w:val="6C206559"/>
    <w:rsid w:val="6DD50AB7"/>
    <w:rsid w:val="6EEA2FD9"/>
    <w:rsid w:val="6F2C5C33"/>
    <w:rsid w:val="6FB47E34"/>
    <w:rsid w:val="6FF0314D"/>
    <w:rsid w:val="70282B3D"/>
    <w:rsid w:val="71011835"/>
    <w:rsid w:val="71FD46C3"/>
    <w:rsid w:val="7251270A"/>
    <w:rsid w:val="736C7EB9"/>
    <w:rsid w:val="73DC2906"/>
    <w:rsid w:val="74704934"/>
    <w:rsid w:val="75DF3031"/>
    <w:rsid w:val="77A44627"/>
    <w:rsid w:val="78083119"/>
    <w:rsid w:val="786F58CA"/>
    <w:rsid w:val="78787971"/>
    <w:rsid w:val="78A73C47"/>
    <w:rsid w:val="79C56EE6"/>
    <w:rsid w:val="7B5664EE"/>
    <w:rsid w:val="7B9E0197"/>
    <w:rsid w:val="7BEF35AF"/>
    <w:rsid w:val="7C4B729A"/>
    <w:rsid w:val="7C521641"/>
    <w:rsid w:val="7CC14811"/>
    <w:rsid w:val="7CF222D7"/>
    <w:rsid w:val="7E0034EF"/>
    <w:rsid w:val="7E985326"/>
    <w:rsid w:val="7EA71B3E"/>
    <w:rsid w:val="7FA65EC4"/>
    <w:rsid w:val="7FB408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20"/>
      <w:outlineLvl w:val="1"/>
    </w:pPr>
    <w:rPr>
      <w:rFonts w:ascii="宋体" w:hAnsi="宋体" w:eastAsia="宋体" w:cs="宋体"/>
      <w:b/>
      <w:bCs/>
      <w:sz w:val="21"/>
      <w:szCs w:val="21"/>
      <w:lang w:val="zh-CN" w:eastAsia="zh-CN" w:bidi="zh-CN"/>
    </w:rPr>
  </w:style>
  <w:style w:type="character" w:default="1" w:styleId="11">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1"/>
    <w:pPr>
      <w:ind w:left="120"/>
    </w:pPr>
    <w:rPr>
      <w:rFonts w:ascii="宋体" w:hAnsi="宋体" w:eastAsia="宋体" w:cs="宋体"/>
      <w:sz w:val="21"/>
      <w:szCs w:val="21"/>
      <w:lang w:val="zh-CN" w:eastAsia="zh-CN" w:bidi="zh-CN"/>
    </w:r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next w:val="1"/>
    <w:link w:val="14"/>
    <w:qFormat/>
    <w:uiPriority w:val="10"/>
    <w:pPr>
      <w:spacing w:before="240" w:after="60"/>
      <w:jc w:val="center"/>
      <w:outlineLvl w:val="0"/>
    </w:pPr>
    <w:rPr>
      <w:rFonts w:eastAsia="宋体" w:asciiTheme="majorHAnsi" w:hAnsiTheme="majorHAnsi" w:cstheme="majorBidi"/>
      <w:b/>
      <w:bCs/>
      <w:sz w:val="32"/>
      <w:szCs w:val="32"/>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Strong"/>
    <w:basedOn w:val="11"/>
    <w:qFormat/>
    <w:uiPriority w:val="0"/>
    <w:rPr>
      <w:b/>
    </w:rPr>
  </w:style>
  <w:style w:type="character" w:customStyle="1" w:styleId="13">
    <w:name w:val="批注框文本 字符"/>
    <w:basedOn w:val="11"/>
    <w:link w:val="4"/>
    <w:qFormat/>
    <w:uiPriority w:val="0"/>
    <w:rPr>
      <w:rFonts w:asciiTheme="minorHAnsi" w:hAnsiTheme="minorHAnsi" w:eastAsiaTheme="minorEastAsia" w:cstheme="minorBidi"/>
      <w:kern w:val="2"/>
      <w:sz w:val="18"/>
      <w:szCs w:val="18"/>
    </w:rPr>
  </w:style>
  <w:style w:type="character" w:customStyle="1" w:styleId="14">
    <w:name w:val="标题 字符"/>
    <w:basedOn w:val="11"/>
    <w:link w:val="8"/>
    <w:qFormat/>
    <w:uiPriority w:val="10"/>
    <w:rPr>
      <w:rFonts w:asciiTheme="majorHAnsi" w:hAnsiTheme="majorHAnsi" w:cstheme="majorBidi"/>
      <w:b/>
      <w:bCs/>
      <w:kern w:val="2"/>
      <w:sz w:val="32"/>
      <w:szCs w:val="32"/>
    </w:rPr>
  </w:style>
  <w:style w:type="paragraph" w:styleId="15">
    <w:name w:val="List Paragraph"/>
    <w:basedOn w:val="1"/>
    <w:qFormat/>
    <w:uiPriority w:val="1"/>
    <w:pPr>
      <w:spacing w:before="43"/>
      <w:ind w:left="12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0</Characters>
  <Lines>0</Lines>
  <Paragraphs>0</Paragraphs>
  <TotalTime>2</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lizhongqi</dc:creator>
  <cp:lastModifiedBy>首席执行官</cp:lastModifiedBy>
  <dcterms:modified xsi:type="dcterms:W3CDTF">2019-10-27T01:45:33Z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